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A1B" w:rsidRPr="003B1EF4" w:rsidRDefault="00B54A1B" w:rsidP="00BA6859">
      <w:pPr>
        <w:pStyle w:val="Nagwek3"/>
        <w:ind w:left="4956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  <w:bookmarkStart w:id="0" w:name="_Toc492030858"/>
      <w:bookmarkStart w:id="1" w:name="_Toc493585551"/>
      <w:bookmarkStart w:id="2" w:name="_Toc493587802"/>
      <w:r w:rsidRPr="003B1EF4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Załącznik do </w:t>
      </w:r>
      <w:bookmarkEnd w:id="0"/>
      <w:bookmarkEnd w:id="1"/>
      <w:bookmarkEnd w:id="2"/>
      <w:r w:rsidR="00D67ADB" w:rsidRPr="00D67ADB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Uchwały Nr </w:t>
      </w:r>
      <w:r w:rsidR="00D67ADB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345/VII/2017 </w:t>
      </w:r>
      <w:r w:rsidR="00D67ADB" w:rsidRPr="00D67ADB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Okręgowej Rady Pielęgniarek i Położnych w Opolu z dnia </w:t>
      </w:r>
      <w:r w:rsidR="00D67ADB">
        <w:rPr>
          <w:rFonts w:ascii="Times New Roman" w:hAnsi="Times New Roman" w:cs="Times New Roman"/>
          <w:b w:val="0"/>
          <w:color w:val="auto"/>
          <w:sz w:val="16"/>
          <w:szCs w:val="16"/>
        </w:rPr>
        <w:t>11 października 2017</w:t>
      </w:r>
      <w:r w:rsidR="00D67ADB" w:rsidRPr="00D67ADB">
        <w:rPr>
          <w:rFonts w:ascii="Times New Roman" w:hAnsi="Times New Roman" w:cs="Times New Roman"/>
          <w:b w:val="0"/>
          <w:color w:val="auto"/>
          <w:sz w:val="16"/>
          <w:szCs w:val="16"/>
        </w:rPr>
        <w:t>r. w sprawie przyjęcia Programu przeszkolenia, sposobu i trybu odbywania oraz zaliczenia przeszkolenia przez pielęgniarkę lub położną, które nie wykonują zawodu łącznie przez okres dłuższy niż 5 lat w okresie ostatnich 6 lat</w:t>
      </w:r>
    </w:p>
    <w:p w:rsidR="00B54A1B" w:rsidRPr="0029571B" w:rsidRDefault="00B54A1B" w:rsidP="00B54A1B">
      <w:pPr>
        <w:spacing w:line="360" w:lineRule="auto"/>
        <w:jc w:val="center"/>
        <w:rPr>
          <w:b/>
        </w:rPr>
      </w:pPr>
    </w:p>
    <w:p w:rsidR="00B54A1B" w:rsidRPr="0029571B" w:rsidRDefault="00B54A1B" w:rsidP="00B54A1B">
      <w:pPr>
        <w:spacing w:line="360" w:lineRule="auto"/>
        <w:jc w:val="center"/>
        <w:rPr>
          <w:b/>
        </w:rPr>
      </w:pPr>
    </w:p>
    <w:p w:rsidR="00B54A1B" w:rsidRPr="0029571B" w:rsidRDefault="00B54A1B" w:rsidP="00B54A1B">
      <w:pPr>
        <w:spacing w:line="360" w:lineRule="auto"/>
        <w:jc w:val="center"/>
        <w:rPr>
          <w:b/>
        </w:rPr>
      </w:pPr>
    </w:p>
    <w:p w:rsidR="00B54A1B" w:rsidRPr="0029571B" w:rsidRDefault="00B54A1B" w:rsidP="00B54A1B">
      <w:pPr>
        <w:spacing w:line="360" w:lineRule="auto"/>
        <w:jc w:val="center"/>
        <w:rPr>
          <w:b/>
        </w:rPr>
      </w:pPr>
    </w:p>
    <w:p w:rsidR="00B54A1B" w:rsidRPr="0029571B" w:rsidRDefault="00B54A1B" w:rsidP="00B54A1B">
      <w:pPr>
        <w:spacing w:line="360" w:lineRule="auto"/>
        <w:jc w:val="center"/>
        <w:rPr>
          <w:b/>
        </w:rPr>
      </w:pPr>
    </w:p>
    <w:p w:rsidR="00B54A1B" w:rsidRPr="0029571B" w:rsidRDefault="00B54A1B" w:rsidP="00B54A1B">
      <w:pPr>
        <w:spacing w:line="360" w:lineRule="auto"/>
        <w:jc w:val="center"/>
        <w:rPr>
          <w:b/>
        </w:rPr>
      </w:pPr>
    </w:p>
    <w:p w:rsidR="00B54A1B" w:rsidRPr="0029571B" w:rsidRDefault="00AB2150" w:rsidP="00B54A1B">
      <w:pPr>
        <w:spacing w:line="360" w:lineRule="auto"/>
        <w:jc w:val="center"/>
        <w:rPr>
          <w:b/>
          <w:sz w:val="44"/>
        </w:rPr>
      </w:pPr>
      <w:r>
        <w:rPr>
          <w:b/>
          <w:sz w:val="44"/>
        </w:rPr>
        <w:t>Program</w:t>
      </w:r>
      <w:r w:rsidR="00B54A1B" w:rsidRPr="0029571B">
        <w:rPr>
          <w:b/>
          <w:sz w:val="44"/>
        </w:rPr>
        <w:t xml:space="preserve"> przeszkolenia, </w:t>
      </w:r>
    </w:p>
    <w:p w:rsidR="00B54A1B" w:rsidRPr="0029571B" w:rsidRDefault="00B54A1B" w:rsidP="00B54A1B">
      <w:pPr>
        <w:spacing w:line="360" w:lineRule="auto"/>
        <w:jc w:val="center"/>
        <w:rPr>
          <w:rStyle w:val="Znakiprzypiswdolnych"/>
          <w:b/>
          <w:sz w:val="44"/>
        </w:rPr>
      </w:pPr>
      <w:r w:rsidRPr="0029571B">
        <w:rPr>
          <w:b/>
          <w:sz w:val="44"/>
        </w:rPr>
        <w:t>sposób i tryb odbywania oraz zaliczenia przeszkolenia przez pielęgniarkę lub położną, które nie wykonują zawodu łącznie przez okres dłuższy niż 5 lat w okresie ostatnich 6 lat</w:t>
      </w:r>
    </w:p>
    <w:p w:rsidR="00B54A1B" w:rsidRPr="0029571B" w:rsidRDefault="00B54A1B" w:rsidP="00B54A1B">
      <w:pPr>
        <w:spacing w:line="360" w:lineRule="auto"/>
        <w:rPr>
          <w:b/>
          <w:sz w:val="44"/>
        </w:rPr>
      </w:pPr>
    </w:p>
    <w:p w:rsidR="00B54A1B" w:rsidRPr="0029571B" w:rsidRDefault="00B54A1B" w:rsidP="00B54A1B">
      <w:pPr>
        <w:spacing w:line="360" w:lineRule="auto"/>
        <w:rPr>
          <w:b/>
        </w:rPr>
      </w:pPr>
    </w:p>
    <w:p w:rsidR="00B54A1B" w:rsidRPr="0029571B" w:rsidRDefault="00B54A1B" w:rsidP="00B54A1B">
      <w:pPr>
        <w:spacing w:line="360" w:lineRule="auto"/>
        <w:jc w:val="center"/>
        <w:rPr>
          <w:b/>
        </w:rPr>
      </w:pPr>
    </w:p>
    <w:p w:rsidR="00B54A1B" w:rsidRPr="0029571B" w:rsidRDefault="00B54A1B" w:rsidP="00B54A1B">
      <w:pPr>
        <w:spacing w:line="360" w:lineRule="auto"/>
        <w:jc w:val="center"/>
        <w:rPr>
          <w:b/>
        </w:rPr>
      </w:pPr>
    </w:p>
    <w:p w:rsidR="00B54A1B" w:rsidRPr="0029571B" w:rsidRDefault="00B54A1B" w:rsidP="00B54A1B">
      <w:pPr>
        <w:spacing w:line="360" w:lineRule="auto"/>
        <w:jc w:val="center"/>
        <w:rPr>
          <w:b/>
        </w:rPr>
      </w:pPr>
    </w:p>
    <w:p w:rsidR="00B54A1B" w:rsidRPr="0029571B" w:rsidRDefault="00B54A1B" w:rsidP="00B54A1B">
      <w:pPr>
        <w:spacing w:line="360" w:lineRule="auto"/>
        <w:jc w:val="center"/>
        <w:rPr>
          <w:b/>
        </w:rPr>
      </w:pPr>
    </w:p>
    <w:p w:rsidR="00B54A1B" w:rsidRPr="0029571B" w:rsidRDefault="00B54A1B" w:rsidP="00B54A1B">
      <w:pPr>
        <w:spacing w:line="360" w:lineRule="auto"/>
        <w:jc w:val="center"/>
        <w:rPr>
          <w:b/>
        </w:rPr>
      </w:pPr>
    </w:p>
    <w:p w:rsidR="00AB2150" w:rsidRPr="00931708" w:rsidRDefault="00AB2150" w:rsidP="00AB2150">
      <w:pPr>
        <w:spacing w:line="276" w:lineRule="auto"/>
        <w:jc w:val="center"/>
        <w:rPr>
          <w:rFonts w:ascii="Calibri" w:hAnsi="Calibri"/>
          <w:i/>
        </w:rPr>
      </w:pPr>
      <w:r w:rsidRPr="00931708">
        <w:rPr>
          <w:rFonts w:ascii="Calibri" w:hAnsi="Calibri"/>
          <w:i/>
        </w:rPr>
        <w:t xml:space="preserve">OIPIP w Opolu, </w:t>
      </w:r>
      <w:r>
        <w:rPr>
          <w:rFonts w:ascii="Calibri" w:hAnsi="Calibri"/>
          <w:i/>
        </w:rPr>
        <w:t>11 października 2017</w:t>
      </w:r>
    </w:p>
    <w:p w:rsidR="00B54A1B" w:rsidRPr="0029571B" w:rsidRDefault="00B54A1B" w:rsidP="00B54A1B">
      <w:pPr>
        <w:spacing w:line="360" w:lineRule="auto"/>
        <w:jc w:val="center"/>
      </w:pPr>
    </w:p>
    <w:p w:rsidR="00B54A1B" w:rsidRPr="0029571B" w:rsidRDefault="00B54A1B" w:rsidP="00B54A1B">
      <w:pPr>
        <w:spacing w:line="360" w:lineRule="auto"/>
        <w:jc w:val="center"/>
        <w:rPr>
          <w:b/>
          <w:szCs w:val="20"/>
          <w:lang w:eastAsia="ar-SA"/>
        </w:rPr>
      </w:pPr>
      <w:r w:rsidRPr="0029571B">
        <w:rPr>
          <w:b/>
        </w:rPr>
        <w:br w:type="page"/>
      </w:r>
      <w:r w:rsidRPr="0029571B">
        <w:rPr>
          <w:b/>
          <w:szCs w:val="20"/>
          <w:lang w:eastAsia="ar-SA"/>
        </w:rPr>
        <w:lastRenderedPageBreak/>
        <w:t>Spis treści</w:t>
      </w:r>
    </w:p>
    <w:p w:rsidR="00B54A1B" w:rsidRPr="0029571B" w:rsidRDefault="00B54A1B" w:rsidP="00B54A1B">
      <w:pPr>
        <w:tabs>
          <w:tab w:val="right" w:leader="dot" w:pos="9059"/>
        </w:tabs>
        <w:suppressAutoHyphens/>
        <w:rPr>
          <w:noProof/>
        </w:rPr>
      </w:pPr>
      <w:r w:rsidRPr="0029571B">
        <w:rPr>
          <w:szCs w:val="20"/>
          <w:lang w:eastAsia="ar-SA"/>
        </w:rPr>
        <w:fldChar w:fldCharType="begin"/>
      </w:r>
      <w:r w:rsidRPr="0029571B">
        <w:rPr>
          <w:szCs w:val="20"/>
          <w:lang w:eastAsia="ar-SA"/>
        </w:rPr>
        <w:instrText xml:space="preserve"> TOC \o "1-4" \h \z \u </w:instrText>
      </w:r>
      <w:r w:rsidRPr="0029571B">
        <w:rPr>
          <w:szCs w:val="20"/>
          <w:lang w:eastAsia="ar-SA"/>
        </w:rPr>
        <w:fldChar w:fldCharType="separate"/>
      </w:r>
      <w:hyperlink w:anchor="_Toc264878241" w:history="1">
        <w:r w:rsidRPr="0029571B">
          <w:rPr>
            <w:noProof/>
            <w:sz w:val="20"/>
            <w:szCs w:val="20"/>
            <w:lang w:eastAsia="ar-SA"/>
          </w:rPr>
          <w:t xml:space="preserve">I. Cel przeszkolenia </w:t>
        </w:r>
        <w:r w:rsidRPr="0029571B">
          <w:rPr>
            <w:noProof/>
            <w:webHidden/>
            <w:sz w:val="20"/>
            <w:szCs w:val="20"/>
            <w:lang w:eastAsia="ar-SA"/>
          </w:rPr>
          <w:tab/>
        </w:r>
        <w:r w:rsidRPr="0029571B">
          <w:rPr>
            <w:noProof/>
            <w:webHidden/>
            <w:sz w:val="20"/>
            <w:szCs w:val="20"/>
            <w:lang w:eastAsia="ar-SA"/>
          </w:rPr>
          <w:fldChar w:fldCharType="begin"/>
        </w:r>
        <w:r w:rsidRPr="0029571B">
          <w:rPr>
            <w:noProof/>
            <w:webHidden/>
            <w:sz w:val="20"/>
            <w:szCs w:val="20"/>
            <w:lang w:eastAsia="ar-SA"/>
          </w:rPr>
          <w:instrText xml:space="preserve"> PAGEREF _Toc264878241 \h </w:instrText>
        </w:r>
        <w:r w:rsidRPr="0029571B">
          <w:rPr>
            <w:noProof/>
            <w:webHidden/>
            <w:sz w:val="20"/>
            <w:szCs w:val="20"/>
            <w:lang w:eastAsia="ar-SA"/>
          </w:rPr>
        </w:r>
        <w:r w:rsidRPr="0029571B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C01154">
          <w:rPr>
            <w:noProof/>
            <w:webHidden/>
            <w:sz w:val="20"/>
            <w:szCs w:val="20"/>
            <w:lang w:eastAsia="ar-SA"/>
          </w:rPr>
          <w:t>3</w:t>
        </w:r>
        <w:r w:rsidRPr="0029571B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C46F08" w:rsidP="00B54A1B">
      <w:pPr>
        <w:tabs>
          <w:tab w:val="right" w:leader="dot" w:pos="9059"/>
        </w:tabs>
        <w:suppressAutoHyphens/>
        <w:rPr>
          <w:noProof/>
        </w:rPr>
      </w:pPr>
      <w:hyperlink w:anchor="_Toc264878242" w:history="1">
        <w:r w:rsidR="00B54A1B" w:rsidRPr="0029571B">
          <w:rPr>
            <w:noProof/>
            <w:sz w:val="20"/>
            <w:szCs w:val="20"/>
            <w:lang w:eastAsia="ar-SA"/>
          </w:rPr>
          <w:t xml:space="preserve">II. Określenie pojęć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begin"/>
        </w:r>
        <w:r w:rsidR="00B54A1B" w:rsidRPr="0029571B">
          <w:rPr>
            <w:noProof/>
            <w:webHidden/>
            <w:sz w:val="20"/>
            <w:szCs w:val="20"/>
            <w:lang w:eastAsia="ar-SA"/>
          </w:rPr>
          <w:instrText xml:space="preserve"> PAGEREF _Toc264878242 \h </w:instrText>
        </w:r>
        <w:r w:rsidR="00B54A1B" w:rsidRPr="0029571B">
          <w:rPr>
            <w:noProof/>
            <w:webHidden/>
            <w:sz w:val="20"/>
            <w:szCs w:val="20"/>
            <w:lang w:eastAsia="ar-SA"/>
          </w:rPr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C01154">
          <w:rPr>
            <w:noProof/>
            <w:webHidden/>
            <w:sz w:val="20"/>
            <w:szCs w:val="20"/>
            <w:lang w:eastAsia="ar-SA"/>
          </w:rPr>
          <w:t>3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C46F08" w:rsidP="00B54A1B">
      <w:pPr>
        <w:tabs>
          <w:tab w:val="right" w:leader="dot" w:pos="9059"/>
        </w:tabs>
        <w:suppressAutoHyphens/>
        <w:ind w:left="200" w:firstLine="226"/>
        <w:rPr>
          <w:noProof/>
        </w:rPr>
      </w:pPr>
      <w:hyperlink w:anchor="_Toc264878243" w:history="1">
        <w:r w:rsidR="00B54A1B" w:rsidRPr="0029571B">
          <w:rPr>
            <w:noProof/>
            <w:sz w:val="20"/>
            <w:szCs w:val="20"/>
            <w:lang w:eastAsia="ar-SA"/>
          </w:rPr>
          <w:t>1. Wykonywanie zawodu pielęgniarki, zawodu położnej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begin"/>
        </w:r>
        <w:r w:rsidR="00B54A1B" w:rsidRPr="0029571B">
          <w:rPr>
            <w:noProof/>
            <w:webHidden/>
            <w:sz w:val="20"/>
            <w:szCs w:val="20"/>
            <w:lang w:eastAsia="ar-SA"/>
          </w:rPr>
          <w:instrText xml:space="preserve"> PAGEREF _Toc264878243 \h </w:instrText>
        </w:r>
        <w:r w:rsidR="00B54A1B" w:rsidRPr="0029571B">
          <w:rPr>
            <w:noProof/>
            <w:webHidden/>
            <w:sz w:val="20"/>
            <w:szCs w:val="20"/>
            <w:lang w:eastAsia="ar-SA"/>
          </w:rPr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C01154">
          <w:rPr>
            <w:noProof/>
            <w:webHidden/>
            <w:sz w:val="20"/>
            <w:szCs w:val="20"/>
            <w:lang w:eastAsia="ar-SA"/>
          </w:rPr>
          <w:t>3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C46F08" w:rsidP="00B54A1B">
      <w:pPr>
        <w:tabs>
          <w:tab w:val="right" w:leader="dot" w:pos="9059"/>
        </w:tabs>
        <w:suppressAutoHyphens/>
        <w:ind w:left="200" w:firstLine="226"/>
        <w:rPr>
          <w:noProof/>
        </w:rPr>
      </w:pPr>
      <w:hyperlink w:anchor="_Toc264878244" w:history="1">
        <w:r w:rsidR="00B54A1B" w:rsidRPr="0029571B">
          <w:rPr>
            <w:noProof/>
            <w:sz w:val="20"/>
            <w:szCs w:val="20"/>
            <w:lang w:eastAsia="ar-SA"/>
          </w:rPr>
          <w:t xml:space="preserve">2. Dokumentowanie okresów zatrudnienia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begin"/>
        </w:r>
        <w:r w:rsidR="00B54A1B" w:rsidRPr="0029571B">
          <w:rPr>
            <w:noProof/>
            <w:webHidden/>
            <w:sz w:val="20"/>
            <w:szCs w:val="20"/>
            <w:lang w:eastAsia="ar-SA"/>
          </w:rPr>
          <w:instrText xml:space="preserve"> PAGEREF _Toc264878244 \h </w:instrText>
        </w:r>
        <w:r w:rsidR="00B54A1B" w:rsidRPr="0029571B">
          <w:rPr>
            <w:noProof/>
            <w:webHidden/>
            <w:sz w:val="20"/>
            <w:szCs w:val="20"/>
            <w:lang w:eastAsia="ar-SA"/>
          </w:rPr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C01154">
          <w:rPr>
            <w:noProof/>
            <w:webHidden/>
            <w:sz w:val="20"/>
            <w:szCs w:val="20"/>
            <w:lang w:eastAsia="ar-SA"/>
          </w:rPr>
          <w:t>5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C46F08" w:rsidP="00B54A1B">
      <w:pPr>
        <w:tabs>
          <w:tab w:val="right" w:leader="dot" w:pos="9059"/>
        </w:tabs>
        <w:suppressAutoHyphens/>
        <w:ind w:left="200" w:firstLine="226"/>
        <w:rPr>
          <w:noProof/>
          <w:sz w:val="20"/>
          <w:szCs w:val="20"/>
          <w:lang w:eastAsia="ar-SA"/>
        </w:rPr>
      </w:pPr>
      <w:hyperlink w:anchor="_Toc264878245" w:history="1">
        <w:r w:rsidR="00B54A1B" w:rsidRPr="0029571B">
          <w:rPr>
            <w:noProof/>
            <w:sz w:val="20"/>
            <w:szCs w:val="20"/>
            <w:lang w:eastAsia="ar-SA"/>
          </w:rPr>
          <w:t xml:space="preserve">3. Okres niewykonywania zawodu pielęgniarki, zawodu położnej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begin"/>
        </w:r>
        <w:r w:rsidR="00B54A1B" w:rsidRPr="0029571B">
          <w:rPr>
            <w:noProof/>
            <w:webHidden/>
            <w:sz w:val="20"/>
            <w:szCs w:val="20"/>
            <w:lang w:eastAsia="ar-SA"/>
          </w:rPr>
          <w:instrText xml:space="preserve"> PAGEREF _Toc264878245 \h </w:instrText>
        </w:r>
        <w:r w:rsidR="00B54A1B" w:rsidRPr="0029571B">
          <w:rPr>
            <w:noProof/>
            <w:webHidden/>
            <w:sz w:val="20"/>
            <w:szCs w:val="20"/>
            <w:lang w:eastAsia="ar-SA"/>
          </w:rPr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C01154">
          <w:rPr>
            <w:noProof/>
            <w:webHidden/>
            <w:sz w:val="20"/>
            <w:szCs w:val="20"/>
            <w:lang w:eastAsia="ar-SA"/>
          </w:rPr>
          <w:t>6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C46F08" w:rsidP="00B54A1B">
      <w:pPr>
        <w:tabs>
          <w:tab w:val="right" w:leader="dot" w:pos="9059"/>
        </w:tabs>
        <w:suppressAutoHyphens/>
        <w:ind w:left="200" w:firstLine="226"/>
        <w:rPr>
          <w:noProof/>
          <w:sz w:val="20"/>
          <w:szCs w:val="20"/>
          <w:lang w:eastAsia="ar-SA"/>
        </w:rPr>
      </w:pPr>
      <w:hyperlink w:anchor="_Toc264878246" w:history="1">
        <w:r w:rsidR="00C01154">
          <w:rPr>
            <w:noProof/>
            <w:sz w:val="20"/>
            <w:szCs w:val="20"/>
            <w:lang w:eastAsia="ar-SA"/>
          </w:rPr>
          <w:t>4</w:t>
        </w:r>
        <w:r w:rsidR="00B54A1B" w:rsidRPr="0029571B">
          <w:rPr>
            <w:noProof/>
            <w:sz w:val="20"/>
            <w:szCs w:val="20"/>
            <w:lang w:eastAsia="ar-SA"/>
          </w:rPr>
          <w:t xml:space="preserve">. Czas trwania przeszkolenia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  <w:t xml:space="preserve">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begin"/>
        </w:r>
        <w:r w:rsidR="00B54A1B" w:rsidRPr="0029571B">
          <w:rPr>
            <w:noProof/>
            <w:webHidden/>
            <w:sz w:val="20"/>
            <w:szCs w:val="20"/>
            <w:lang w:eastAsia="ar-SA"/>
          </w:rPr>
          <w:instrText xml:space="preserve"> PAGEREF _Toc264878246 \h </w:instrText>
        </w:r>
        <w:r w:rsidR="00B54A1B" w:rsidRPr="0029571B">
          <w:rPr>
            <w:noProof/>
            <w:webHidden/>
            <w:sz w:val="20"/>
            <w:szCs w:val="20"/>
            <w:lang w:eastAsia="ar-SA"/>
          </w:rPr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C01154">
          <w:rPr>
            <w:noProof/>
            <w:webHidden/>
            <w:sz w:val="20"/>
            <w:szCs w:val="20"/>
            <w:lang w:eastAsia="ar-SA"/>
          </w:rPr>
          <w:t>6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B54A1B" w:rsidP="00B54A1B">
      <w:pPr>
        <w:tabs>
          <w:tab w:val="left" w:pos="426"/>
        </w:tabs>
        <w:suppressAutoHyphens/>
        <w:ind w:right="-3"/>
        <w:rPr>
          <w:noProof/>
          <w:sz w:val="20"/>
          <w:szCs w:val="20"/>
          <w:lang w:eastAsia="ar-SA"/>
        </w:rPr>
      </w:pPr>
      <w:r w:rsidRPr="0029571B">
        <w:rPr>
          <w:noProof/>
          <w:sz w:val="20"/>
          <w:szCs w:val="20"/>
          <w:lang w:eastAsia="ar-SA"/>
        </w:rPr>
        <w:t xml:space="preserve">        </w:t>
      </w:r>
      <w:r w:rsidRPr="0029571B">
        <w:rPr>
          <w:noProof/>
          <w:sz w:val="20"/>
          <w:szCs w:val="20"/>
          <w:lang w:eastAsia="ar-SA"/>
        </w:rPr>
        <w:tab/>
      </w:r>
      <w:r w:rsidR="00C01154">
        <w:rPr>
          <w:noProof/>
          <w:sz w:val="20"/>
          <w:szCs w:val="20"/>
          <w:lang w:eastAsia="ar-SA"/>
        </w:rPr>
        <w:t>5</w:t>
      </w:r>
      <w:r w:rsidRPr="0029571B">
        <w:rPr>
          <w:noProof/>
          <w:sz w:val="20"/>
          <w:szCs w:val="20"/>
          <w:lang w:eastAsia="ar-SA"/>
        </w:rPr>
        <w:t>. Ramowy program przeszkolenia - wykaz podstawowych oddziałów ........................................................ 7</w:t>
      </w:r>
    </w:p>
    <w:p w:rsidR="00B54A1B" w:rsidRPr="0029571B" w:rsidRDefault="00C46F08" w:rsidP="00B54A1B">
      <w:pPr>
        <w:tabs>
          <w:tab w:val="right" w:leader="dot" w:pos="9059"/>
        </w:tabs>
        <w:suppressAutoHyphens/>
        <w:rPr>
          <w:noProof/>
        </w:rPr>
      </w:pPr>
      <w:hyperlink w:anchor="_Toc264878247" w:history="1">
        <w:r w:rsidR="00B54A1B" w:rsidRPr="0029571B">
          <w:rPr>
            <w:noProof/>
            <w:sz w:val="20"/>
            <w:szCs w:val="20"/>
            <w:lang w:eastAsia="ar-SA"/>
          </w:rPr>
          <w:t>III. Sposób i tryb odbywania oraz zaliczenia przeszkolenia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begin"/>
        </w:r>
        <w:r w:rsidR="00B54A1B" w:rsidRPr="0029571B">
          <w:rPr>
            <w:noProof/>
            <w:webHidden/>
            <w:sz w:val="20"/>
            <w:szCs w:val="20"/>
            <w:lang w:eastAsia="ar-SA"/>
          </w:rPr>
          <w:instrText xml:space="preserve"> PAGEREF _Toc264878247 \h </w:instrText>
        </w:r>
        <w:r w:rsidR="00B54A1B" w:rsidRPr="0029571B">
          <w:rPr>
            <w:noProof/>
            <w:webHidden/>
            <w:sz w:val="20"/>
            <w:szCs w:val="20"/>
            <w:lang w:eastAsia="ar-SA"/>
          </w:rPr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C01154">
          <w:rPr>
            <w:noProof/>
            <w:webHidden/>
            <w:sz w:val="20"/>
            <w:szCs w:val="20"/>
            <w:lang w:eastAsia="ar-SA"/>
          </w:rPr>
          <w:t>7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C46F08" w:rsidP="00B54A1B">
      <w:pPr>
        <w:tabs>
          <w:tab w:val="right" w:leader="dot" w:pos="9059"/>
        </w:tabs>
        <w:suppressAutoHyphens/>
        <w:rPr>
          <w:noProof/>
        </w:rPr>
      </w:pPr>
      <w:hyperlink w:anchor="_Toc264878248" w:history="1">
        <w:r w:rsidR="00B54A1B" w:rsidRPr="0029571B">
          <w:rPr>
            <w:noProof/>
            <w:sz w:val="20"/>
            <w:szCs w:val="20"/>
            <w:lang w:eastAsia="ar-SA"/>
          </w:rPr>
          <w:t xml:space="preserve">IV. Ramowy program nauczania w ramach przeszkolenia pielęgniarki lub położnej, które nie wykonują zawodu łącznie przez okres dłuższy niż 5 lat w okresie ostatnich 6 lat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C01154">
          <w:rPr>
            <w:noProof/>
            <w:webHidden/>
            <w:sz w:val="20"/>
            <w:szCs w:val="20"/>
            <w:lang w:eastAsia="ar-SA"/>
          </w:rPr>
          <w:t>9</w:t>
        </w:r>
      </w:hyperlink>
    </w:p>
    <w:p w:rsidR="00B54A1B" w:rsidRPr="0029571B" w:rsidRDefault="00C46F08" w:rsidP="00B54A1B">
      <w:pPr>
        <w:tabs>
          <w:tab w:val="right" w:leader="dot" w:pos="9059"/>
        </w:tabs>
        <w:suppressAutoHyphens/>
        <w:ind w:left="200" w:firstLine="226"/>
        <w:rPr>
          <w:noProof/>
        </w:rPr>
      </w:pPr>
      <w:hyperlink w:anchor="_Toc264878249" w:history="1">
        <w:r w:rsidR="00B54A1B" w:rsidRPr="0029571B">
          <w:rPr>
            <w:noProof/>
            <w:sz w:val="20"/>
            <w:szCs w:val="20"/>
            <w:lang w:eastAsia="ar-SA"/>
          </w:rPr>
          <w:t xml:space="preserve">A. Treści programu przeszkolenia wspólne dla pielęgniarek i położnych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C01154">
          <w:rPr>
            <w:noProof/>
            <w:webHidden/>
            <w:sz w:val="20"/>
            <w:szCs w:val="20"/>
            <w:lang w:eastAsia="ar-SA"/>
          </w:rPr>
          <w:t>9</w:t>
        </w:r>
      </w:hyperlink>
    </w:p>
    <w:p w:rsidR="00B54A1B" w:rsidRPr="0029571B" w:rsidRDefault="00C46F08" w:rsidP="00B54A1B">
      <w:pPr>
        <w:tabs>
          <w:tab w:val="right" w:leader="dot" w:pos="9059"/>
        </w:tabs>
        <w:suppressAutoHyphens/>
        <w:ind w:left="200" w:firstLine="226"/>
        <w:rPr>
          <w:noProof/>
        </w:rPr>
      </w:pPr>
      <w:hyperlink w:anchor="_Toc264878250" w:history="1">
        <w:r w:rsidR="00B54A1B" w:rsidRPr="0029571B">
          <w:rPr>
            <w:noProof/>
            <w:sz w:val="20"/>
            <w:szCs w:val="20"/>
            <w:lang w:eastAsia="ar-SA"/>
          </w:rPr>
          <w:t xml:space="preserve">B. Program nauczania dla pielęgniarek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8E2739">
          <w:rPr>
            <w:noProof/>
            <w:webHidden/>
            <w:sz w:val="20"/>
            <w:szCs w:val="20"/>
            <w:lang w:eastAsia="ar-SA"/>
          </w:rPr>
          <w:t>10</w:t>
        </w:r>
      </w:hyperlink>
    </w:p>
    <w:p w:rsidR="00B54A1B" w:rsidRPr="0029571B" w:rsidRDefault="00C46F08" w:rsidP="00B54A1B">
      <w:pPr>
        <w:tabs>
          <w:tab w:val="right" w:leader="dot" w:pos="9059"/>
        </w:tabs>
        <w:suppressAutoHyphens/>
        <w:ind w:left="400"/>
        <w:rPr>
          <w:noProof/>
        </w:rPr>
      </w:pPr>
      <w:hyperlink w:anchor="_Toc264878251" w:history="1">
        <w:r w:rsidR="00B54A1B" w:rsidRPr="0029571B">
          <w:rPr>
            <w:noProof/>
            <w:sz w:val="20"/>
            <w:szCs w:val="20"/>
            <w:lang w:eastAsia="ar-SA"/>
          </w:rPr>
          <w:t xml:space="preserve">Moduł I. Wybrane treści nauczania realizowane w oddziale chorób wewnętrznych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begin"/>
        </w:r>
        <w:r w:rsidR="00B54A1B" w:rsidRPr="0029571B">
          <w:rPr>
            <w:noProof/>
            <w:webHidden/>
            <w:sz w:val="20"/>
            <w:szCs w:val="20"/>
            <w:lang w:eastAsia="ar-SA"/>
          </w:rPr>
          <w:instrText xml:space="preserve"> PAGEREF _Toc264878251 \h </w:instrText>
        </w:r>
        <w:r w:rsidR="00B54A1B" w:rsidRPr="0029571B">
          <w:rPr>
            <w:noProof/>
            <w:webHidden/>
            <w:sz w:val="20"/>
            <w:szCs w:val="20"/>
            <w:lang w:eastAsia="ar-SA"/>
          </w:rPr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C01154">
          <w:rPr>
            <w:noProof/>
            <w:webHidden/>
            <w:sz w:val="20"/>
            <w:szCs w:val="20"/>
            <w:lang w:eastAsia="ar-SA"/>
          </w:rPr>
          <w:t>10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C46F08" w:rsidP="00B54A1B">
      <w:pPr>
        <w:tabs>
          <w:tab w:val="right" w:leader="dot" w:pos="9059"/>
        </w:tabs>
        <w:suppressAutoHyphens/>
        <w:ind w:left="400"/>
        <w:rPr>
          <w:noProof/>
        </w:rPr>
      </w:pPr>
      <w:hyperlink w:anchor="_Toc264878252" w:history="1">
        <w:r w:rsidR="00B54A1B" w:rsidRPr="0029571B">
          <w:rPr>
            <w:noProof/>
            <w:sz w:val="20"/>
            <w:szCs w:val="20"/>
            <w:lang w:eastAsia="ar-SA"/>
          </w:rPr>
          <w:t xml:space="preserve">Moduł II. Wybrane treści nauczania realizowane w oddziale pediatrycznym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8E2739">
          <w:rPr>
            <w:noProof/>
            <w:webHidden/>
            <w:sz w:val="20"/>
            <w:szCs w:val="20"/>
            <w:lang w:eastAsia="ar-SA"/>
          </w:rPr>
          <w:t>11</w:t>
        </w:r>
      </w:hyperlink>
    </w:p>
    <w:p w:rsidR="00B54A1B" w:rsidRPr="0029571B" w:rsidRDefault="00C46F08" w:rsidP="00B54A1B">
      <w:pPr>
        <w:tabs>
          <w:tab w:val="right" w:leader="dot" w:pos="9059"/>
        </w:tabs>
        <w:suppressAutoHyphens/>
        <w:ind w:left="400"/>
        <w:rPr>
          <w:noProof/>
        </w:rPr>
      </w:pPr>
      <w:hyperlink w:anchor="_Toc264878253" w:history="1">
        <w:r w:rsidR="00B54A1B" w:rsidRPr="0029571B">
          <w:rPr>
            <w:noProof/>
            <w:sz w:val="20"/>
            <w:szCs w:val="20"/>
            <w:lang w:eastAsia="ar-SA"/>
          </w:rPr>
          <w:t xml:space="preserve">Moduł III. Wybrane treści nauczania realizowane w oddziale chirurgicznym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C01154">
          <w:rPr>
            <w:noProof/>
            <w:webHidden/>
            <w:sz w:val="20"/>
            <w:szCs w:val="20"/>
            <w:lang w:eastAsia="ar-SA"/>
          </w:rPr>
          <w:t>12</w:t>
        </w:r>
        <w:bookmarkStart w:id="3" w:name="_GoBack"/>
        <w:bookmarkEnd w:id="3"/>
      </w:hyperlink>
    </w:p>
    <w:p w:rsidR="00B54A1B" w:rsidRPr="0029571B" w:rsidRDefault="00C46F08" w:rsidP="00B54A1B">
      <w:pPr>
        <w:tabs>
          <w:tab w:val="right" w:leader="dot" w:pos="9059"/>
        </w:tabs>
        <w:suppressAutoHyphens/>
        <w:ind w:left="200" w:firstLine="226"/>
        <w:rPr>
          <w:noProof/>
        </w:rPr>
      </w:pPr>
      <w:hyperlink w:anchor="_Toc264878254" w:history="1">
        <w:r w:rsidR="00B54A1B" w:rsidRPr="0029571B">
          <w:rPr>
            <w:noProof/>
            <w:sz w:val="20"/>
            <w:szCs w:val="20"/>
            <w:lang w:eastAsia="ar-SA"/>
          </w:rPr>
          <w:t xml:space="preserve">C. Program nauczania dla położnych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03434A">
          <w:rPr>
            <w:noProof/>
            <w:webHidden/>
            <w:sz w:val="20"/>
            <w:szCs w:val="20"/>
            <w:lang w:eastAsia="ar-SA"/>
          </w:rPr>
          <w:t>14</w:t>
        </w:r>
      </w:hyperlink>
    </w:p>
    <w:p w:rsidR="00B54A1B" w:rsidRPr="0029571B" w:rsidRDefault="00C46F08" w:rsidP="00B54A1B">
      <w:pPr>
        <w:tabs>
          <w:tab w:val="right" w:leader="dot" w:pos="9059"/>
        </w:tabs>
        <w:suppressAutoHyphens/>
        <w:ind w:left="400"/>
        <w:rPr>
          <w:noProof/>
        </w:rPr>
      </w:pPr>
      <w:hyperlink w:anchor="_Toc264878255" w:history="1">
        <w:r w:rsidR="00B54A1B" w:rsidRPr="0029571B">
          <w:rPr>
            <w:noProof/>
            <w:sz w:val="20"/>
            <w:szCs w:val="20"/>
            <w:lang w:eastAsia="ar-SA"/>
          </w:rPr>
          <w:t xml:space="preserve">Moduł I. Wybrane treści nauczania realizowane w oddziale patologii ciąży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begin"/>
        </w:r>
        <w:r w:rsidR="00B54A1B" w:rsidRPr="0029571B">
          <w:rPr>
            <w:noProof/>
            <w:webHidden/>
            <w:sz w:val="20"/>
            <w:szCs w:val="20"/>
            <w:lang w:eastAsia="ar-SA"/>
          </w:rPr>
          <w:instrText xml:space="preserve"> PAGEREF _Toc264878255 \h </w:instrText>
        </w:r>
        <w:r w:rsidR="00B54A1B" w:rsidRPr="0029571B">
          <w:rPr>
            <w:noProof/>
            <w:webHidden/>
            <w:sz w:val="20"/>
            <w:szCs w:val="20"/>
            <w:lang w:eastAsia="ar-SA"/>
          </w:rPr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C01154">
          <w:rPr>
            <w:noProof/>
            <w:webHidden/>
            <w:sz w:val="20"/>
            <w:szCs w:val="20"/>
            <w:lang w:eastAsia="ar-SA"/>
          </w:rPr>
          <w:t>14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C46F08" w:rsidP="00B54A1B">
      <w:pPr>
        <w:tabs>
          <w:tab w:val="right" w:leader="dot" w:pos="9059"/>
        </w:tabs>
        <w:suppressAutoHyphens/>
        <w:ind w:left="400"/>
        <w:rPr>
          <w:noProof/>
        </w:rPr>
      </w:pPr>
      <w:hyperlink w:anchor="_Toc264878256" w:history="1">
        <w:r w:rsidR="00B54A1B" w:rsidRPr="0029571B">
          <w:rPr>
            <w:noProof/>
            <w:sz w:val="20"/>
            <w:szCs w:val="20"/>
            <w:lang w:eastAsia="ar-SA"/>
          </w:rPr>
          <w:t xml:space="preserve">Moduł II. Wybrane treści nauczania realizowane w bloku porodowym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begin"/>
        </w:r>
        <w:r w:rsidR="00B54A1B" w:rsidRPr="0029571B">
          <w:rPr>
            <w:noProof/>
            <w:webHidden/>
            <w:sz w:val="20"/>
            <w:szCs w:val="20"/>
            <w:lang w:eastAsia="ar-SA"/>
          </w:rPr>
          <w:instrText xml:space="preserve"> PAGEREF _Toc264878256 \h </w:instrText>
        </w:r>
        <w:r w:rsidR="00B54A1B" w:rsidRPr="0029571B">
          <w:rPr>
            <w:noProof/>
            <w:webHidden/>
            <w:sz w:val="20"/>
            <w:szCs w:val="20"/>
            <w:lang w:eastAsia="ar-SA"/>
          </w:rPr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C01154">
          <w:rPr>
            <w:noProof/>
            <w:webHidden/>
            <w:sz w:val="20"/>
            <w:szCs w:val="20"/>
            <w:lang w:eastAsia="ar-SA"/>
          </w:rPr>
          <w:t>14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C46F08" w:rsidP="00B54A1B">
      <w:pPr>
        <w:tabs>
          <w:tab w:val="right" w:leader="dot" w:pos="9059"/>
        </w:tabs>
        <w:suppressAutoHyphens/>
        <w:ind w:left="400"/>
        <w:rPr>
          <w:noProof/>
        </w:rPr>
      </w:pPr>
      <w:hyperlink w:anchor="_Toc264878257" w:history="1">
        <w:r w:rsidR="00B54A1B" w:rsidRPr="0029571B">
          <w:rPr>
            <w:noProof/>
            <w:sz w:val="20"/>
            <w:szCs w:val="20"/>
            <w:lang w:eastAsia="ar-SA"/>
          </w:rPr>
          <w:t xml:space="preserve">Moduł III. Wybrane treści nauczania z pielęgniarstwa położniczego i noworodkowego realizowane w oddziale położniczo – noworodkowym, działającym w systemie rooming in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begin"/>
        </w:r>
        <w:r w:rsidR="00B54A1B" w:rsidRPr="0029571B">
          <w:rPr>
            <w:noProof/>
            <w:webHidden/>
            <w:sz w:val="20"/>
            <w:szCs w:val="20"/>
            <w:lang w:eastAsia="ar-SA"/>
          </w:rPr>
          <w:instrText xml:space="preserve"> PAGEREF _Toc264878257 \h </w:instrText>
        </w:r>
        <w:r w:rsidR="00B54A1B" w:rsidRPr="0029571B">
          <w:rPr>
            <w:noProof/>
            <w:webHidden/>
            <w:sz w:val="20"/>
            <w:szCs w:val="20"/>
            <w:lang w:eastAsia="ar-SA"/>
          </w:rPr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C01154">
          <w:rPr>
            <w:noProof/>
            <w:webHidden/>
            <w:sz w:val="20"/>
            <w:szCs w:val="20"/>
            <w:lang w:eastAsia="ar-SA"/>
          </w:rPr>
          <w:t>15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C46F08" w:rsidP="00B54A1B">
      <w:pPr>
        <w:tabs>
          <w:tab w:val="right" w:leader="dot" w:pos="9059"/>
        </w:tabs>
        <w:suppressAutoHyphens/>
        <w:ind w:left="400"/>
        <w:rPr>
          <w:noProof/>
          <w:sz w:val="20"/>
          <w:szCs w:val="20"/>
          <w:lang w:eastAsia="ar-SA"/>
        </w:rPr>
      </w:pPr>
      <w:hyperlink w:anchor="_Toc264878258" w:history="1">
        <w:r w:rsidR="00B54A1B" w:rsidRPr="0029571B">
          <w:rPr>
            <w:noProof/>
            <w:sz w:val="20"/>
            <w:szCs w:val="20"/>
            <w:lang w:eastAsia="ar-SA"/>
          </w:rPr>
          <w:t xml:space="preserve">Moduł IV. Wybrane treści nauczania z pielęgniarstwa ginekologicznego realizowane w oddziale ginekologicznym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begin"/>
        </w:r>
        <w:r w:rsidR="00B54A1B" w:rsidRPr="0029571B">
          <w:rPr>
            <w:noProof/>
            <w:webHidden/>
            <w:sz w:val="20"/>
            <w:szCs w:val="20"/>
            <w:lang w:eastAsia="ar-SA"/>
          </w:rPr>
          <w:instrText xml:space="preserve"> PAGEREF _Toc264878258 \h </w:instrText>
        </w:r>
        <w:r w:rsidR="00B54A1B" w:rsidRPr="0029571B">
          <w:rPr>
            <w:noProof/>
            <w:webHidden/>
            <w:sz w:val="20"/>
            <w:szCs w:val="20"/>
            <w:lang w:eastAsia="ar-SA"/>
          </w:rPr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C01154">
          <w:rPr>
            <w:noProof/>
            <w:webHidden/>
            <w:sz w:val="20"/>
            <w:szCs w:val="20"/>
            <w:lang w:eastAsia="ar-SA"/>
          </w:rPr>
          <w:t>16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B54A1B" w:rsidP="00B54A1B">
      <w:pPr>
        <w:tabs>
          <w:tab w:val="right" w:leader="dot" w:pos="9059"/>
        </w:tabs>
        <w:suppressAutoHyphens/>
        <w:rPr>
          <w:noProof/>
          <w:sz w:val="20"/>
          <w:szCs w:val="20"/>
          <w:lang w:eastAsia="ar-SA"/>
        </w:rPr>
      </w:pPr>
      <w:r w:rsidRPr="0029571B">
        <w:rPr>
          <w:noProof/>
          <w:sz w:val="20"/>
          <w:szCs w:val="20"/>
          <w:lang w:eastAsia="ar-SA"/>
        </w:rPr>
        <w:t>Załączniki:</w:t>
      </w:r>
    </w:p>
    <w:p w:rsidR="00B54A1B" w:rsidRPr="0029571B" w:rsidRDefault="00C46F08" w:rsidP="00B54A1B">
      <w:pPr>
        <w:tabs>
          <w:tab w:val="right" w:leader="dot" w:pos="9059"/>
        </w:tabs>
        <w:suppressAutoHyphens/>
        <w:rPr>
          <w:noProof/>
        </w:rPr>
      </w:pPr>
      <w:hyperlink w:anchor="_Toc264878259" w:history="1">
        <w:r w:rsidR="00B54A1B" w:rsidRPr="0029571B">
          <w:rPr>
            <w:noProof/>
            <w:sz w:val="20"/>
            <w:szCs w:val="20"/>
            <w:lang w:eastAsia="ar-SA"/>
          </w:rPr>
          <w:t xml:space="preserve">Załącznik nr 1 – </w:t>
        </w:r>
        <w:r w:rsidR="00B54A1B" w:rsidRPr="0029571B">
          <w:rPr>
            <w:i/>
            <w:noProof/>
            <w:sz w:val="20"/>
            <w:szCs w:val="20"/>
            <w:lang w:eastAsia="ar-SA"/>
          </w:rPr>
          <w:t xml:space="preserve">Wniosek o skierowanie na przeszkolenie pielęgniarki lub położnej, które nie wykonują zawodu łącznie przez okres dłuższy niż 5 lat w okresie ostatnich 6 lat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begin"/>
        </w:r>
        <w:r w:rsidR="00B54A1B" w:rsidRPr="0029571B">
          <w:rPr>
            <w:noProof/>
            <w:webHidden/>
            <w:sz w:val="20"/>
            <w:szCs w:val="20"/>
            <w:lang w:eastAsia="ar-SA"/>
          </w:rPr>
          <w:instrText xml:space="preserve"> PAGEREF _Toc264878259 \h </w:instrText>
        </w:r>
        <w:r w:rsidR="00B54A1B" w:rsidRPr="0029571B">
          <w:rPr>
            <w:noProof/>
            <w:webHidden/>
            <w:sz w:val="20"/>
            <w:szCs w:val="20"/>
            <w:lang w:eastAsia="ar-SA"/>
          </w:rPr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C01154">
          <w:rPr>
            <w:noProof/>
            <w:webHidden/>
            <w:sz w:val="20"/>
            <w:szCs w:val="20"/>
            <w:lang w:eastAsia="ar-SA"/>
          </w:rPr>
          <w:t>18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C46F08" w:rsidP="00B54A1B">
      <w:pPr>
        <w:suppressAutoHyphens/>
        <w:rPr>
          <w:i/>
          <w:noProof/>
        </w:rPr>
      </w:pPr>
      <w:hyperlink w:anchor="_Toc264878260" w:history="1">
        <w:r w:rsidR="00B54A1B" w:rsidRPr="0029571B">
          <w:rPr>
            <w:i/>
            <w:noProof/>
            <w:sz w:val="20"/>
            <w:szCs w:val="20"/>
            <w:lang w:eastAsia="ar-SA"/>
          </w:rPr>
          <w:t xml:space="preserve">Załącznik nr 2 – Skierowanie okręgowej rady pielęgniarek i położnych na przeszkolenie </w:t>
        </w:r>
      </w:hyperlink>
      <w:r w:rsidR="00B54A1B" w:rsidRPr="0029571B">
        <w:rPr>
          <w:i/>
          <w:noProof/>
          <w:sz w:val="20"/>
          <w:szCs w:val="20"/>
          <w:lang w:eastAsia="ar-SA"/>
        </w:rPr>
        <w:t xml:space="preserve">pielęgniarki lub położnej, które nie wykonują zawodu łącznie przez okres dłuższy niż 5 lat w okresie ostatnich 6 lat </w:t>
      </w:r>
      <w:hyperlink w:anchor="_Toc264878261" w:history="1">
        <w:r w:rsidR="00B54A1B" w:rsidRPr="0029571B">
          <w:rPr>
            <w:i/>
            <w:noProof/>
            <w:sz w:val="20"/>
            <w:szCs w:val="20"/>
            <w:lang w:eastAsia="ar-SA"/>
          </w:rPr>
          <w:t xml:space="preserve">.................. </w:t>
        </w:r>
        <w:r w:rsidR="00B54A1B" w:rsidRPr="00212663">
          <w:rPr>
            <w:noProof/>
            <w:webHidden/>
            <w:sz w:val="20"/>
            <w:szCs w:val="20"/>
            <w:lang w:eastAsia="ar-SA"/>
          </w:rPr>
          <w:fldChar w:fldCharType="begin"/>
        </w:r>
        <w:r w:rsidR="00B54A1B" w:rsidRPr="00212663">
          <w:rPr>
            <w:noProof/>
            <w:webHidden/>
            <w:sz w:val="20"/>
            <w:szCs w:val="20"/>
            <w:lang w:eastAsia="ar-SA"/>
          </w:rPr>
          <w:instrText xml:space="preserve"> PAGEREF _Toc264878261 \h </w:instrText>
        </w:r>
        <w:r w:rsidR="00B54A1B" w:rsidRPr="00212663">
          <w:rPr>
            <w:noProof/>
            <w:webHidden/>
            <w:sz w:val="20"/>
            <w:szCs w:val="20"/>
            <w:lang w:eastAsia="ar-SA"/>
          </w:rPr>
        </w:r>
        <w:r w:rsidR="00B54A1B" w:rsidRPr="00212663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C01154">
          <w:rPr>
            <w:noProof/>
            <w:webHidden/>
            <w:sz w:val="20"/>
            <w:szCs w:val="20"/>
            <w:lang w:eastAsia="ar-SA"/>
          </w:rPr>
          <w:t>19</w:t>
        </w:r>
        <w:r w:rsidR="00B54A1B" w:rsidRPr="00212663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C46F08" w:rsidP="00B54A1B">
      <w:pPr>
        <w:tabs>
          <w:tab w:val="right" w:leader="dot" w:pos="9059"/>
        </w:tabs>
        <w:suppressAutoHyphens/>
        <w:rPr>
          <w:noProof/>
        </w:rPr>
      </w:pPr>
      <w:hyperlink w:anchor="_Toc264878262" w:history="1">
        <w:r w:rsidR="00B54A1B" w:rsidRPr="0029571B">
          <w:rPr>
            <w:noProof/>
            <w:sz w:val="20"/>
            <w:szCs w:val="20"/>
            <w:lang w:eastAsia="ar-SA"/>
          </w:rPr>
          <w:t xml:space="preserve">Załącznik nr 3 – </w:t>
        </w:r>
        <w:r w:rsidR="00B54A1B" w:rsidRPr="0029571B">
          <w:rPr>
            <w:i/>
            <w:noProof/>
            <w:sz w:val="20"/>
            <w:szCs w:val="20"/>
            <w:lang w:eastAsia="ar-SA"/>
          </w:rPr>
          <w:t>Karta przeszkolenia cząstkowego dla  pielęgniarki, która nie wykonywała zawodu przez okres dłuższy niż 5 lat w okresie ostatnich 6 lat</w:t>
        </w:r>
        <w:r w:rsidR="00B54A1B" w:rsidRPr="0029571B">
          <w:rPr>
            <w:noProof/>
            <w:sz w:val="20"/>
            <w:szCs w:val="20"/>
            <w:lang w:eastAsia="ar-SA"/>
          </w:rPr>
          <w:t xml:space="preserve">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8E2739">
          <w:rPr>
            <w:noProof/>
            <w:webHidden/>
            <w:sz w:val="20"/>
            <w:szCs w:val="20"/>
            <w:lang w:eastAsia="ar-SA"/>
          </w:rPr>
          <w:t>20</w:t>
        </w:r>
      </w:hyperlink>
    </w:p>
    <w:p w:rsidR="00B54A1B" w:rsidRPr="0029571B" w:rsidRDefault="00C46F08" w:rsidP="00B54A1B">
      <w:pPr>
        <w:tabs>
          <w:tab w:val="right" w:leader="dot" w:pos="9059"/>
        </w:tabs>
        <w:suppressAutoHyphens/>
        <w:rPr>
          <w:noProof/>
        </w:rPr>
      </w:pPr>
      <w:hyperlink w:anchor="_Toc264878263" w:history="1">
        <w:r w:rsidR="00B54A1B" w:rsidRPr="0029571B">
          <w:rPr>
            <w:noProof/>
            <w:sz w:val="20"/>
            <w:szCs w:val="20"/>
            <w:lang w:eastAsia="ar-SA"/>
          </w:rPr>
          <w:t xml:space="preserve">Załącznik nr 3a – </w:t>
        </w:r>
        <w:r w:rsidR="00B54A1B" w:rsidRPr="0029571B">
          <w:rPr>
            <w:i/>
            <w:noProof/>
            <w:sz w:val="20"/>
            <w:szCs w:val="20"/>
            <w:lang w:eastAsia="ar-SA"/>
          </w:rPr>
          <w:t xml:space="preserve">Karta przeszkolenia cząstkowego dla  położnej, która nie wykonywała zawodu przez okres dłuższy niż 5 lat w okresie ostatnich 6 lat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begin"/>
        </w:r>
        <w:r w:rsidR="00B54A1B" w:rsidRPr="0029571B">
          <w:rPr>
            <w:noProof/>
            <w:webHidden/>
            <w:sz w:val="20"/>
            <w:szCs w:val="20"/>
            <w:lang w:eastAsia="ar-SA"/>
          </w:rPr>
          <w:instrText xml:space="preserve"> PAGEREF _Toc264878263 \h </w:instrText>
        </w:r>
        <w:r w:rsidR="00B54A1B" w:rsidRPr="0029571B">
          <w:rPr>
            <w:noProof/>
            <w:webHidden/>
            <w:sz w:val="20"/>
            <w:szCs w:val="20"/>
            <w:lang w:eastAsia="ar-SA"/>
          </w:rPr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separate"/>
        </w:r>
        <w:r w:rsidR="00C01154">
          <w:rPr>
            <w:noProof/>
            <w:webHidden/>
            <w:sz w:val="20"/>
            <w:szCs w:val="20"/>
            <w:lang w:eastAsia="ar-SA"/>
          </w:rPr>
          <w:t>21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B54A1B" w:rsidRPr="0029571B" w:rsidRDefault="00C46F08" w:rsidP="00B54A1B">
      <w:pPr>
        <w:tabs>
          <w:tab w:val="right" w:leader="dot" w:pos="9059"/>
        </w:tabs>
        <w:suppressAutoHyphens/>
        <w:rPr>
          <w:noProof/>
          <w:sz w:val="20"/>
          <w:szCs w:val="20"/>
          <w:lang w:eastAsia="ar-SA"/>
        </w:rPr>
      </w:pPr>
      <w:hyperlink w:anchor="_Toc264878264" w:history="1">
        <w:r w:rsidR="00B54A1B" w:rsidRPr="0029571B">
          <w:rPr>
            <w:bCs/>
            <w:noProof/>
            <w:sz w:val="20"/>
            <w:szCs w:val="20"/>
            <w:lang w:eastAsia="ar-SA"/>
          </w:rPr>
          <w:t>Załącznik</w:t>
        </w:r>
        <w:r w:rsidR="00B54A1B" w:rsidRPr="0029571B">
          <w:rPr>
            <w:noProof/>
            <w:sz w:val="20"/>
            <w:szCs w:val="20"/>
            <w:lang w:eastAsia="ar-SA"/>
          </w:rPr>
          <w:t xml:space="preserve"> nr 4 – </w:t>
        </w:r>
        <w:r w:rsidR="00B54A1B" w:rsidRPr="0029571B">
          <w:rPr>
            <w:i/>
            <w:noProof/>
            <w:sz w:val="20"/>
            <w:szCs w:val="20"/>
            <w:lang w:eastAsia="ar-SA"/>
          </w:rPr>
          <w:t>Arkusz zaliczeniowy - przeszkolenie pielęgniarki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  <w:r w:rsidR="008E2739">
          <w:rPr>
            <w:noProof/>
            <w:webHidden/>
            <w:sz w:val="20"/>
            <w:szCs w:val="20"/>
            <w:lang w:eastAsia="ar-SA"/>
          </w:rPr>
          <w:t>22</w:t>
        </w:r>
      </w:hyperlink>
    </w:p>
    <w:p w:rsidR="00B54A1B" w:rsidRPr="0029571B" w:rsidRDefault="00C46F08" w:rsidP="00B54A1B">
      <w:pPr>
        <w:tabs>
          <w:tab w:val="right" w:leader="dot" w:pos="9059"/>
        </w:tabs>
        <w:suppressAutoHyphens/>
        <w:rPr>
          <w:noProof/>
          <w:sz w:val="20"/>
          <w:szCs w:val="20"/>
          <w:lang w:eastAsia="ar-SA"/>
        </w:rPr>
      </w:pPr>
      <w:hyperlink w:anchor="_Toc264878264" w:history="1">
        <w:r w:rsidR="00B54A1B" w:rsidRPr="0029571B">
          <w:rPr>
            <w:bCs/>
            <w:noProof/>
            <w:sz w:val="20"/>
            <w:szCs w:val="20"/>
            <w:lang w:eastAsia="ar-SA"/>
          </w:rPr>
          <w:t>Załącznik</w:t>
        </w:r>
        <w:r w:rsidR="00B54A1B" w:rsidRPr="0029571B">
          <w:rPr>
            <w:noProof/>
            <w:sz w:val="20"/>
            <w:szCs w:val="20"/>
            <w:lang w:eastAsia="ar-SA"/>
          </w:rPr>
          <w:t xml:space="preserve"> nr 4A – </w:t>
        </w:r>
        <w:r w:rsidR="00B54A1B" w:rsidRPr="0029571B">
          <w:rPr>
            <w:i/>
            <w:noProof/>
            <w:sz w:val="20"/>
            <w:szCs w:val="20"/>
            <w:lang w:eastAsia="ar-SA"/>
          </w:rPr>
          <w:t>Arkusz zaliczeniowy – przeszkolenie położnej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</w:hyperlink>
      <w:r w:rsidR="00B54A1B" w:rsidRPr="0029571B">
        <w:rPr>
          <w:noProof/>
          <w:sz w:val="20"/>
          <w:szCs w:val="20"/>
          <w:lang w:eastAsia="ar-SA"/>
        </w:rPr>
        <w:t>2</w:t>
      </w:r>
      <w:r w:rsidR="008E2739">
        <w:rPr>
          <w:noProof/>
          <w:sz w:val="20"/>
          <w:szCs w:val="20"/>
          <w:lang w:eastAsia="ar-SA"/>
        </w:rPr>
        <w:t>4</w:t>
      </w:r>
    </w:p>
    <w:p w:rsidR="00B54A1B" w:rsidRPr="0029571B" w:rsidRDefault="00C46F08" w:rsidP="00B54A1B">
      <w:pPr>
        <w:tabs>
          <w:tab w:val="right" w:leader="dot" w:pos="9059"/>
        </w:tabs>
        <w:suppressAutoHyphens/>
        <w:rPr>
          <w:noProof/>
        </w:rPr>
      </w:pPr>
      <w:hyperlink w:anchor="_Toc264878265" w:history="1">
        <w:r w:rsidR="00B54A1B" w:rsidRPr="0029571B">
          <w:rPr>
            <w:noProof/>
            <w:sz w:val="20"/>
            <w:szCs w:val="20"/>
            <w:lang w:eastAsia="ar-SA"/>
          </w:rPr>
          <w:t xml:space="preserve">Załącznik nr 5 – </w:t>
        </w:r>
        <w:r w:rsidR="00B54A1B" w:rsidRPr="0029571B">
          <w:rPr>
            <w:i/>
            <w:noProof/>
            <w:sz w:val="20"/>
            <w:szCs w:val="20"/>
            <w:lang w:eastAsia="ar-SA"/>
          </w:rPr>
          <w:t>Zakres obowiązków opiekuna przeszkolenia cząstkowego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</w:hyperlink>
      <w:r w:rsidR="00B54A1B" w:rsidRPr="0029571B">
        <w:rPr>
          <w:noProof/>
          <w:sz w:val="20"/>
          <w:szCs w:val="20"/>
          <w:lang w:eastAsia="ar-SA"/>
        </w:rPr>
        <w:t>2</w:t>
      </w:r>
      <w:r w:rsidR="008E2739">
        <w:rPr>
          <w:noProof/>
          <w:sz w:val="20"/>
          <w:szCs w:val="20"/>
          <w:lang w:eastAsia="ar-SA"/>
        </w:rPr>
        <w:t>7</w:t>
      </w:r>
    </w:p>
    <w:p w:rsidR="00B54A1B" w:rsidRPr="0029571B" w:rsidRDefault="00C46F08" w:rsidP="00B54A1B">
      <w:pPr>
        <w:tabs>
          <w:tab w:val="right" w:leader="dot" w:pos="9059"/>
        </w:tabs>
        <w:suppressAutoHyphens/>
        <w:rPr>
          <w:noProof/>
        </w:rPr>
      </w:pPr>
      <w:hyperlink w:anchor="_Toc264878266" w:history="1">
        <w:r w:rsidR="00B54A1B" w:rsidRPr="0029571B">
          <w:rPr>
            <w:noProof/>
            <w:sz w:val="20"/>
            <w:szCs w:val="20"/>
            <w:lang w:eastAsia="ar-SA"/>
          </w:rPr>
          <w:t xml:space="preserve">Załącznik nr  6 – </w:t>
        </w:r>
        <w:r w:rsidR="00B54A1B" w:rsidRPr="0029571B">
          <w:rPr>
            <w:i/>
            <w:noProof/>
            <w:sz w:val="20"/>
            <w:szCs w:val="20"/>
            <w:lang w:eastAsia="ar-SA"/>
          </w:rPr>
          <w:t xml:space="preserve">Obowiązki i uprawnienia pielęgniarki lub położnej, które odbywają przeszkolenie z powodu nie wykonywania zawodu łącznie przez okres dłuższy niż 5 lat w okresie ostatnich 6 lat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</w:hyperlink>
      <w:r w:rsidR="00B54A1B" w:rsidRPr="0029571B">
        <w:rPr>
          <w:noProof/>
          <w:sz w:val="20"/>
          <w:szCs w:val="20"/>
          <w:lang w:eastAsia="ar-SA"/>
        </w:rPr>
        <w:t>2</w:t>
      </w:r>
      <w:r w:rsidR="008E2739">
        <w:rPr>
          <w:noProof/>
          <w:sz w:val="20"/>
          <w:szCs w:val="20"/>
          <w:lang w:eastAsia="ar-SA"/>
        </w:rPr>
        <w:t>8</w:t>
      </w:r>
    </w:p>
    <w:p w:rsidR="00B54A1B" w:rsidRPr="0029571B" w:rsidRDefault="00C46F08" w:rsidP="00B54A1B">
      <w:pPr>
        <w:tabs>
          <w:tab w:val="right" w:leader="dot" w:pos="9059"/>
        </w:tabs>
        <w:suppressAutoHyphens/>
        <w:rPr>
          <w:noProof/>
        </w:rPr>
      </w:pPr>
      <w:hyperlink w:anchor="_Toc264878267" w:history="1">
        <w:r w:rsidR="00B54A1B" w:rsidRPr="0029571B">
          <w:rPr>
            <w:noProof/>
            <w:sz w:val="20"/>
            <w:szCs w:val="20"/>
            <w:lang w:eastAsia="ar-SA"/>
          </w:rPr>
          <w:t xml:space="preserve">Załącznik nr 7 – </w:t>
        </w:r>
        <w:r w:rsidR="00B54A1B" w:rsidRPr="0029571B">
          <w:rPr>
            <w:i/>
            <w:noProof/>
            <w:sz w:val="20"/>
            <w:szCs w:val="20"/>
            <w:lang w:eastAsia="ar-SA"/>
          </w:rPr>
          <w:t xml:space="preserve">Zaświadczenie o ukończonym przeszkoleniu cząstkowym, odbytym w podmiocie leczniczym, przez pielęgniarkę, która nie wykonywała zawodu przez okres dłuższy niż 5 lat w okresie ostatnich 6 lat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</w:hyperlink>
      <w:r w:rsidR="00B54A1B" w:rsidRPr="0029571B">
        <w:rPr>
          <w:noProof/>
          <w:sz w:val="20"/>
          <w:szCs w:val="20"/>
          <w:lang w:eastAsia="ar-SA"/>
        </w:rPr>
        <w:t>30</w:t>
      </w:r>
    </w:p>
    <w:p w:rsidR="00B54A1B" w:rsidRPr="0029571B" w:rsidRDefault="00C46F08" w:rsidP="00B54A1B">
      <w:pPr>
        <w:tabs>
          <w:tab w:val="right" w:leader="dot" w:pos="9059"/>
        </w:tabs>
        <w:suppressAutoHyphens/>
        <w:rPr>
          <w:noProof/>
        </w:rPr>
      </w:pPr>
      <w:hyperlink w:anchor="_Toc264878268" w:history="1">
        <w:r w:rsidR="00B54A1B" w:rsidRPr="0029571B">
          <w:rPr>
            <w:noProof/>
            <w:sz w:val="20"/>
            <w:szCs w:val="20"/>
            <w:lang w:eastAsia="ar-SA"/>
          </w:rPr>
          <w:t xml:space="preserve">Załącznik nr 7a – </w:t>
        </w:r>
        <w:r w:rsidR="00B54A1B" w:rsidRPr="0029571B">
          <w:rPr>
            <w:i/>
            <w:noProof/>
            <w:sz w:val="20"/>
            <w:szCs w:val="20"/>
            <w:lang w:eastAsia="ar-SA"/>
          </w:rPr>
          <w:t>Zaświadczenie o ukończonym przeszkoleniu cząstkowym  położnej,</w:t>
        </w:r>
        <w:r w:rsidR="00B54A1B" w:rsidRPr="0029571B">
          <w:rPr>
            <w:noProof/>
            <w:sz w:val="20"/>
            <w:szCs w:val="20"/>
            <w:lang w:eastAsia="ar-SA"/>
          </w:rPr>
          <w:t xml:space="preserve"> </w:t>
        </w:r>
        <w:r w:rsidR="00B54A1B" w:rsidRPr="0029571B">
          <w:rPr>
            <w:i/>
            <w:noProof/>
            <w:sz w:val="20"/>
            <w:szCs w:val="20"/>
            <w:lang w:eastAsia="ar-SA"/>
          </w:rPr>
          <w:t xml:space="preserve">która nie wykonywała zawodu przez okres dłuższy niż 5 lat w okresie ostatnich 6 lat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  <w:t>3</w:t>
        </w:r>
      </w:hyperlink>
      <w:r w:rsidR="00B54A1B" w:rsidRPr="0029571B">
        <w:rPr>
          <w:noProof/>
          <w:sz w:val="20"/>
          <w:szCs w:val="20"/>
          <w:lang w:eastAsia="ar-SA"/>
        </w:rPr>
        <w:t>1</w:t>
      </w:r>
    </w:p>
    <w:p w:rsidR="00B54A1B" w:rsidRPr="0029571B" w:rsidRDefault="00C46F08" w:rsidP="00B54A1B">
      <w:pPr>
        <w:tabs>
          <w:tab w:val="right" w:leader="dot" w:pos="9059"/>
        </w:tabs>
        <w:suppressAutoHyphens/>
        <w:rPr>
          <w:noProof/>
        </w:rPr>
      </w:pPr>
      <w:hyperlink w:anchor="_Toc264878269" w:history="1">
        <w:r w:rsidR="00B54A1B" w:rsidRPr="0029571B">
          <w:rPr>
            <w:noProof/>
            <w:sz w:val="20"/>
            <w:szCs w:val="20"/>
            <w:lang w:eastAsia="ar-SA"/>
          </w:rPr>
          <w:t xml:space="preserve">Załącznik nr 8 – </w:t>
        </w:r>
        <w:r w:rsidR="00B54A1B" w:rsidRPr="0029571B">
          <w:rPr>
            <w:i/>
            <w:noProof/>
            <w:sz w:val="20"/>
            <w:szCs w:val="20"/>
            <w:lang w:eastAsia="ar-SA"/>
          </w:rPr>
          <w:t>Zaświadczenie o przeszkoleniu pielęgniarki,</w:t>
        </w:r>
        <w:r w:rsidR="00B54A1B" w:rsidRPr="0029571B">
          <w:rPr>
            <w:noProof/>
            <w:sz w:val="20"/>
            <w:szCs w:val="20"/>
            <w:lang w:eastAsia="ar-SA"/>
          </w:rPr>
          <w:t xml:space="preserve"> </w:t>
        </w:r>
        <w:r w:rsidR="00B54A1B" w:rsidRPr="0029571B">
          <w:rPr>
            <w:i/>
            <w:noProof/>
            <w:sz w:val="20"/>
            <w:szCs w:val="20"/>
            <w:lang w:eastAsia="ar-SA"/>
          </w:rPr>
          <w:t>która nie wykonywała zawodu przez okres dłuższy niż 5 lat w okresie ostatnich 6 lat, odbytym w podmiocie leczniczym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  <w:t>3</w:t>
        </w:r>
      </w:hyperlink>
      <w:r w:rsidR="00B54A1B" w:rsidRPr="0029571B">
        <w:rPr>
          <w:noProof/>
          <w:sz w:val="20"/>
          <w:szCs w:val="20"/>
          <w:lang w:eastAsia="ar-SA"/>
        </w:rPr>
        <w:t>2</w:t>
      </w:r>
    </w:p>
    <w:p w:rsidR="00B54A1B" w:rsidRPr="0029571B" w:rsidRDefault="00C46F08" w:rsidP="00B54A1B">
      <w:pPr>
        <w:tabs>
          <w:tab w:val="right" w:leader="dot" w:pos="9059"/>
        </w:tabs>
        <w:suppressAutoHyphens/>
        <w:rPr>
          <w:noProof/>
        </w:rPr>
      </w:pPr>
      <w:hyperlink w:anchor="_Toc264878270" w:history="1">
        <w:r w:rsidR="00B54A1B" w:rsidRPr="0029571B">
          <w:rPr>
            <w:noProof/>
            <w:sz w:val="20"/>
            <w:szCs w:val="20"/>
            <w:lang w:eastAsia="ar-SA"/>
          </w:rPr>
          <w:t xml:space="preserve">Załącznik  nr 8a – </w:t>
        </w:r>
        <w:r w:rsidR="00B54A1B" w:rsidRPr="0029571B">
          <w:rPr>
            <w:i/>
            <w:noProof/>
            <w:sz w:val="20"/>
            <w:szCs w:val="20"/>
            <w:lang w:eastAsia="ar-SA"/>
          </w:rPr>
          <w:t>Zaświadczenie o przeszkoleniu położnej,</w:t>
        </w:r>
        <w:r w:rsidR="00B54A1B" w:rsidRPr="0029571B">
          <w:rPr>
            <w:noProof/>
            <w:sz w:val="20"/>
            <w:szCs w:val="20"/>
            <w:lang w:eastAsia="ar-SA"/>
          </w:rPr>
          <w:t xml:space="preserve"> </w:t>
        </w:r>
        <w:r w:rsidR="00B54A1B" w:rsidRPr="0029571B">
          <w:rPr>
            <w:i/>
            <w:noProof/>
            <w:sz w:val="20"/>
            <w:szCs w:val="20"/>
            <w:lang w:eastAsia="ar-SA"/>
          </w:rPr>
          <w:t>która nie wykonywała zawodu przez okres dłuższy niż 5 lat w okresie ostatnich 6 lat, odbytym w podmiocie leczniczym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  <w:t>3</w:t>
        </w:r>
      </w:hyperlink>
      <w:r w:rsidR="00B54A1B" w:rsidRPr="0029571B">
        <w:rPr>
          <w:noProof/>
          <w:sz w:val="20"/>
          <w:szCs w:val="20"/>
          <w:lang w:eastAsia="ar-SA"/>
        </w:rPr>
        <w:t>4</w:t>
      </w:r>
    </w:p>
    <w:p w:rsidR="00B54A1B" w:rsidRPr="0029571B" w:rsidRDefault="00C46F08" w:rsidP="00B54A1B">
      <w:pPr>
        <w:tabs>
          <w:tab w:val="right" w:leader="dot" w:pos="9059"/>
        </w:tabs>
        <w:suppressAutoHyphens/>
        <w:rPr>
          <w:noProof/>
        </w:rPr>
      </w:pPr>
      <w:hyperlink w:anchor="_Toc264878271" w:history="1">
        <w:r w:rsidR="00B54A1B" w:rsidRPr="0029571B">
          <w:rPr>
            <w:noProof/>
            <w:sz w:val="20"/>
            <w:szCs w:val="20"/>
            <w:lang w:eastAsia="ar-SA"/>
          </w:rPr>
          <w:t xml:space="preserve">Załącznik  nr 9 – </w:t>
        </w:r>
        <w:r w:rsidR="00B54A1B" w:rsidRPr="0029571B">
          <w:rPr>
            <w:i/>
            <w:noProof/>
            <w:sz w:val="20"/>
            <w:szCs w:val="20"/>
            <w:lang w:eastAsia="ar-SA"/>
          </w:rPr>
          <w:t xml:space="preserve">Protokół Komisji Egzaminacyjnej z przeprowadzonego egzaminu po odbytym przeszkoleniu, z powodu nie wykonywania zawodu przez pielęgniarkę lub położną przez okres dłuższy niż 5 lat w okresie ostatnich 6 lat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</w:r>
      </w:hyperlink>
      <w:r w:rsidR="00B54A1B" w:rsidRPr="0029571B">
        <w:rPr>
          <w:noProof/>
          <w:sz w:val="20"/>
          <w:szCs w:val="20"/>
          <w:lang w:eastAsia="ar-SA"/>
        </w:rPr>
        <w:t>36</w:t>
      </w:r>
    </w:p>
    <w:p w:rsidR="00B54A1B" w:rsidRPr="0029571B" w:rsidRDefault="00C46F08" w:rsidP="00B54A1B">
      <w:pPr>
        <w:tabs>
          <w:tab w:val="right" w:leader="dot" w:pos="9059"/>
        </w:tabs>
        <w:suppressAutoHyphens/>
        <w:rPr>
          <w:noProof/>
        </w:rPr>
      </w:pPr>
      <w:hyperlink w:anchor="_Toc264878272" w:history="1">
        <w:r w:rsidR="00B54A1B" w:rsidRPr="0029571B">
          <w:rPr>
            <w:noProof/>
            <w:sz w:val="20"/>
            <w:szCs w:val="20"/>
            <w:lang w:eastAsia="ar-SA"/>
          </w:rPr>
          <w:t xml:space="preserve">Załącznik nr 10 – </w:t>
        </w:r>
        <w:r w:rsidR="00B54A1B" w:rsidRPr="0029571B">
          <w:rPr>
            <w:i/>
            <w:noProof/>
            <w:sz w:val="20"/>
            <w:szCs w:val="20"/>
            <w:lang w:eastAsia="ar-SA"/>
          </w:rPr>
          <w:t xml:space="preserve">Zaświadczenie o odbytym przeszkoleniu z powodu nie wykonywania zawodu pielęgniarki przez okres dłuższy niż 5 lat w okresie ostatnich 6 lat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  <w:t>37</w:t>
        </w:r>
      </w:hyperlink>
    </w:p>
    <w:p w:rsidR="00B54A1B" w:rsidRPr="0029571B" w:rsidRDefault="00C46F08" w:rsidP="00B54A1B">
      <w:pPr>
        <w:tabs>
          <w:tab w:val="right" w:leader="dot" w:pos="9059"/>
        </w:tabs>
        <w:suppressAutoHyphens/>
        <w:rPr>
          <w:noProof/>
        </w:rPr>
      </w:pPr>
      <w:hyperlink w:anchor="_Toc264878273" w:history="1">
        <w:r w:rsidR="00B54A1B" w:rsidRPr="0029571B">
          <w:rPr>
            <w:noProof/>
            <w:sz w:val="20"/>
            <w:szCs w:val="20"/>
            <w:lang w:eastAsia="ar-SA"/>
          </w:rPr>
          <w:t xml:space="preserve">Załącznik nr 10a – </w:t>
        </w:r>
        <w:r w:rsidR="00B54A1B" w:rsidRPr="0029571B">
          <w:rPr>
            <w:i/>
            <w:noProof/>
            <w:sz w:val="20"/>
            <w:szCs w:val="20"/>
            <w:lang w:eastAsia="ar-SA"/>
          </w:rPr>
          <w:t xml:space="preserve">Zaświadczenie o odbytym przeszkoleniu z powodu nie wykonywania zawodu położnej przez okres dłuższy niż 5 lat w okresie ostatnich 6 lat </w:t>
        </w:r>
        <w:r w:rsidR="00B54A1B" w:rsidRPr="0029571B">
          <w:rPr>
            <w:noProof/>
            <w:webHidden/>
            <w:sz w:val="20"/>
            <w:szCs w:val="20"/>
            <w:lang w:eastAsia="ar-SA"/>
          </w:rPr>
          <w:tab/>
          <w:t>38</w:t>
        </w:r>
      </w:hyperlink>
    </w:p>
    <w:p w:rsidR="00B54A1B" w:rsidRPr="0029571B" w:rsidRDefault="00B54A1B" w:rsidP="00B54A1B">
      <w:pPr>
        <w:spacing w:line="360" w:lineRule="auto"/>
        <w:jc w:val="center"/>
      </w:pPr>
      <w:r w:rsidRPr="0029571B">
        <w:rPr>
          <w:szCs w:val="20"/>
          <w:lang w:eastAsia="ar-SA"/>
        </w:rPr>
        <w:fldChar w:fldCharType="end"/>
      </w:r>
      <w:r w:rsidRPr="0029571B">
        <w:t xml:space="preserve"> </w:t>
      </w:r>
    </w:p>
    <w:p w:rsidR="00B54A1B" w:rsidRPr="00A44AB2" w:rsidRDefault="00B54A1B" w:rsidP="00B54A1B">
      <w:pPr>
        <w:ind w:left="284" w:hanging="283"/>
        <w:jc w:val="center"/>
        <w:rPr>
          <w:b/>
        </w:rPr>
      </w:pPr>
      <w:r w:rsidRPr="0029571B">
        <w:br w:type="page"/>
      </w:r>
      <w:r w:rsidRPr="00A44AB2">
        <w:rPr>
          <w:b/>
        </w:rPr>
        <w:lastRenderedPageBreak/>
        <w:t>Ramowy program przeszkolenia, sposób i tryb odbywania</w:t>
      </w:r>
    </w:p>
    <w:p w:rsidR="00B54A1B" w:rsidRPr="00A44AB2" w:rsidRDefault="00B54A1B" w:rsidP="00B54A1B">
      <w:pPr>
        <w:jc w:val="center"/>
        <w:rPr>
          <w:b/>
        </w:rPr>
      </w:pPr>
      <w:r w:rsidRPr="00A44AB2">
        <w:rPr>
          <w:b/>
        </w:rPr>
        <w:t>oraz zaliczenia przeszkolenia przez pielęgniarkę</w:t>
      </w:r>
      <w:r w:rsidRPr="00A44AB2">
        <w:rPr>
          <w:rStyle w:val="Znakiprzypiswdolnych"/>
          <w:b/>
        </w:rPr>
        <w:footnoteReference w:id="1"/>
      </w:r>
      <w:r w:rsidRPr="00A44AB2">
        <w:rPr>
          <w:b/>
        </w:rPr>
        <w:t xml:space="preserve"> lub położną</w:t>
      </w:r>
      <w:r w:rsidRPr="00A44AB2">
        <w:rPr>
          <w:rStyle w:val="Znakiprzypiswdolnych"/>
          <w:b/>
        </w:rPr>
        <w:footnoteReference w:id="2"/>
      </w:r>
      <w:r w:rsidRPr="00A44AB2">
        <w:rPr>
          <w:b/>
        </w:rPr>
        <w:t>,</w:t>
      </w:r>
    </w:p>
    <w:p w:rsidR="00B54A1B" w:rsidRPr="00A44AB2" w:rsidRDefault="00B54A1B" w:rsidP="00B54A1B">
      <w:pPr>
        <w:jc w:val="center"/>
        <w:rPr>
          <w:b/>
        </w:rPr>
      </w:pPr>
      <w:r w:rsidRPr="00A44AB2">
        <w:rPr>
          <w:b/>
        </w:rPr>
        <w:t>które nie wykonują zawodu łącznie przez okres</w:t>
      </w:r>
    </w:p>
    <w:p w:rsidR="00B54A1B" w:rsidRPr="00A44AB2" w:rsidRDefault="00B54A1B" w:rsidP="00B54A1B">
      <w:pPr>
        <w:jc w:val="center"/>
        <w:rPr>
          <w:b/>
        </w:rPr>
      </w:pPr>
      <w:r w:rsidRPr="00A44AB2">
        <w:rPr>
          <w:b/>
        </w:rPr>
        <w:t>dłuższy niż 5 lat w okresie ostatnich 6 lat</w:t>
      </w:r>
    </w:p>
    <w:p w:rsidR="00B54A1B" w:rsidRDefault="00B54A1B" w:rsidP="00B54A1B">
      <w:pPr>
        <w:pStyle w:val="Stopka"/>
        <w:tabs>
          <w:tab w:val="clear" w:pos="4536"/>
          <w:tab w:val="clear" w:pos="9072"/>
        </w:tabs>
      </w:pPr>
    </w:p>
    <w:p w:rsidR="00A44AB2" w:rsidRPr="00A44AB2" w:rsidRDefault="00A44AB2" w:rsidP="00B54A1B">
      <w:pPr>
        <w:pStyle w:val="Stopka"/>
        <w:tabs>
          <w:tab w:val="clear" w:pos="4536"/>
          <w:tab w:val="clear" w:pos="9072"/>
        </w:tabs>
      </w:pPr>
    </w:p>
    <w:p w:rsidR="00B54A1B" w:rsidRPr="00A44AB2" w:rsidRDefault="00B54A1B" w:rsidP="00B54A1B"/>
    <w:p w:rsidR="00B54A1B" w:rsidRPr="00A44AB2" w:rsidRDefault="00B54A1B" w:rsidP="009D63D5">
      <w:pPr>
        <w:pStyle w:val="Nagwek1"/>
        <w:numPr>
          <w:ilvl w:val="0"/>
          <w:numId w:val="18"/>
        </w:numPr>
        <w:suppressAutoHyphens/>
        <w:jc w:val="left"/>
      </w:pPr>
      <w:bookmarkStart w:id="4" w:name="_Toc264877631"/>
      <w:bookmarkStart w:id="5" w:name="_Toc264878241"/>
      <w:bookmarkStart w:id="6" w:name="_Toc492030859"/>
      <w:bookmarkStart w:id="7" w:name="_Toc493585552"/>
      <w:bookmarkStart w:id="8" w:name="_Toc493587803"/>
      <w:r w:rsidRPr="00A44AB2">
        <w:t>I. Cel przeszkolenia</w:t>
      </w:r>
      <w:bookmarkEnd w:id="4"/>
      <w:bookmarkEnd w:id="5"/>
      <w:bookmarkEnd w:id="6"/>
      <w:bookmarkEnd w:id="7"/>
      <w:bookmarkEnd w:id="8"/>
      <w:r w:rsidRPr="00A44AB2">
        <w:t xml:space="preserve"> </w:t>
      </w:r>
    </w:p>
    <w:p w:rsidR="00B54A1B" w:rsidRPr="00A44AB2" w:rsidRDefault="00B54A1B" w:rsidP="00B54A1B"/>
    <w:p w:rsidR="00B54A1B" w:rsidRPr="00A44AB2" w:rsidRDefault="00B54A1B" w:rsidP="00B54A1B">
      <w:pPr>
        <w:pStyle w:val="Tekstpodstawowy3"/>
        <w:spacing w:after="0"/>
        <w:jc w:val="both"/>
        <w:rPr>
          <w:rFonts w:eastAsia="Arial"/>
          <w:sz w:val="24"/>
          <w:szCs w:val="24"/>
        </w:rPr>
      </w:pPr>
      <w:r w:rsidRPr="00A44AB2">
        <w:rPr>
          <w:rFonts w:eastAsia="Arial"/>
          <w:sz w:val="24"/>
          <w:szCs w:val="24"/>
        </w:rPr>
        <w:t>Uaktualnienie</w:t>
      </w:r>
      <w:r w:rsidRPr="00A44AB2">
        <w:rPr>
          <w:rFonts w:eastAsia="Arial"/>
          <w:color w:val="00B050"/>
          <w:sz w:val="24"/>
          <w:szCs w:val="24"/>
        </w:rPr>
        <w:t xml:space="preserve"> </w:t>
      </w:r>
      <w:r w:rsidRPr="00A44AB2">
        <w:rPr>
          <w:rFonts w:eastAsia="Arial"/>
          <w:sz w:val="24"/>
          <w:szCs w:val="24"/>
        </w:rPr>
        <w:t xml:space="preserve">wiedzy i umiejętności praktycznych przez pielęgniarki i położne powracające do wykonywania zawodu w zakresie efektów kształcenia na kierunku pielęgniarstwo studia pierwszego stopnia dla pielęgniarek i na kierunku położnictwo studia pierwszego stopnia dla położnych [na podst. art. 26 ust. 4 ustawy z dnia 15 lipca 2011 r. o zawodach pielęgniarki </w:t>
      </w:r>
      <w:r w:rsidRPr="00A44AB2">
        <w:rPr>
          <w:rFonts w:eastAsia="Arial"/>
          <w:sz w:val="24"/>
          <w:szCs w:val="24"/>
        </w:rPr>
        <w:br/>
        <w:t xml:space="preserve">i położnej (Dz.U.2016 poz. 1251 z </w:t>
      </w:r>
      <w:proofErr w:type="spellStart"/>
      <w:r w:rsidRPr="00A44AB2">
        <w:rPr>
          <w:rFonts w:eastAsia="Arial"/>
          <w:sz w:val="24"/>
          <w:szCs w:val="24"/>
        </w:rPr>
        <w:t>późn</w:t>
      </w:r>
      <w:proofErr w:type="spellEnd"/>
      <w:r w:rsidRPr="00A44AB2">
        <w:rPr>
          <w:rFonts w:eastAsia="Arial"/>
          <w:sz w:val="24"/>
          <w:szCs w:val="24"/>
        </w:rPr>
        <w:t>. zm.)  ora</w:t>
      </w:r>
      <w:r w:rsidR="00F16A64">
        <w:rPr>
          <w:rFonts w:eastAsia="Arial"/>
          <w:sz w:val="24"/>
          <w:szCs w:val="24"/>
        </w:rPr>
        <w:t xml:space="preserve">z rozporządzenia Ministra Nauki </w:t>
      </w:r>
      <w:r w:rsidR="00F16A64">
        <w:rPr>
          <w:rFonts w:eastAsia="Arial"/>
          <w:sz w:val="24"/>
          <w:szCs w:val="24"/>
        </w:rPr>
        <w:br/>
      </w:r>
      <w:r w:rsidRPr="00A44AB2">
        <w:rPr>
          <w:rFonts w:eastAsia="Arial"/>
          <w:sz w:val="24"/>
          <w:szCs w:val="24"/>
        </w:rPr>
        <w:t xml:space="preserve">i Szkolnictwa Wyższego z dnia 9 maja 2012 r. w sprawie standardów kształcenia dla kierunków studiów: lekarskiego, lekarsko-dentystycznego, farmacji, pielęgniarstwa i położnictwa – załącznik nr 4 i 5 (Dz. U. poz. 631, z </w:t>
      </w:r>
      <w:proofErr w:type="spellStart"/>
      <w:r w:rsidRPr="00A44AB2">
        <w:rPr>
          <w:rFonts w:eastAsia="Arial"/>
          <w:sz w:val="24"/>
          <w:szCs w:val="24"/>
        </w:rPr>
        <w:t>późn</w:t>
      </w:r>
      <w:proofErr w:type="spellEnd"/>
      <w:r w:rsidRPr="00A44AB2">
        <w:rPr>
          <w:rFonts w:eastAsia="Arial"/>
          <w:sz w:val="24"/>
          <w:szCs w:val="24"/>
        </w:rPr>
        <w:t xml:space="preserve">. zm.)]. </w:t>
      </w:r>
    </w:p>
    <w:p w:rsidR="00B54A1B" w:rsidRPr="00A44AB2" w:rsidRDefault="00B54A1B" w:rsidP="00B54A1B">
      <w:pPr>
        <w:rPr>
          <w:b/>
          <w:bCs/>
        </w:rPr>
      </w:pPr>
    </w:p>
    <w:p w:rsidR="00B54A1B" w:rsidRPr="00A44AB2" w:rsidRDefault="00B54A1B" w:rsidP="009D63D5">
      <w:pPr>
        <w:pStyle w:val="Nagwek1"/>
        <w:numPr>
          <w:ilvl w:val="0"/>
          <w:numId w:val="18"/>
        </w:numPr>
        <w:suppressAutoHyphens/>
        <w:jc w:val="left"/>
      </w:pPr>
      <w:bookmarkStart w:id="9" w:name="_Toc264877632"/>
      <w:bookmarkStart w:id="10" w:name="_Toc264878242"/>
      <w:bookmarkStart w:id="11" w:name="_Toc492030860"/>
      <w:bookmarkStart w:id="12" w:name="_Toc493585553"/>
      <w:bookmarkStart w:id="13" w:name="_Toc493587804"/>
      <w:r w:rsidRPr="00A44AB2">
        <w:t>II. Określenie pojęć</w:t>
      </w:r>
      <w:bookmarkEnd w:id="9"/>
      <w:bookmarkEnd w:id="10"/>
      <w:bookmarkEnd w:id="11"/>
      <w:bookmarkEnd w:id="12"/>
      <w:bookmarkEnd w:id="13"/>
      <w:r w:rsidRPr="00A44AB2">
        <w:t xml:space="preserve"> </w:t>
      </w:r>
    </w:p>
    <w:p w:rsidR="00B54A1B" w:rsidRPr="00A44AB2" w:rsidRDefault="00B54A1B" w:rsidP="00B54A1B"/>
    <w:p w:rsidR="00B54A1B" w:rsidRDefault="00B54A1B" w:rsidP="009D63D5">
      <w:pPr>
        <w:pStyle w:val="Nagwek2"/>
        <w:keepLines w:val="0"/>
        <w:numPr>
          <w:ilvl w:val="1"/>
          <w:numId w:val="18"/>
        </w:numPr>
        <w:tabs>
          <w:tab w:val="clear" w:pos="576"/>
          <w:tab w:val="num" w:pos="426"/>
        </w:tabs>
        <w:suppressAutoHyphens/>
        <w:spacing w:before="0" w:line="240" w:lineRule="auto"/>
        <w:ind w:hanging="150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264877633"/>
      <w:bookmarkStart w:id="15" w:name="_Toc264878243"/>
      <w:bookmarkStart w:id="16" w:name="_Toc492030861"/>
      <w:bookmarkStart w:id="17" w:name="_Toc493585554"/>
      <w:bookmarkStart w:id="18" w:name="_Toc493587805"/>
      <w:r w:rsidRPr="00A44AB2">
        <w:rPr>
          <w:rFonts w:ascii="Times New Roman" w:hAnsi="Times New Roman" w:cs="Times New Roman"/>
          <w:color w:val="auto"/>
          <w:sz w:val="24"/>
          <w:szCs w:val="24"/>
        </w:rPr>
        <w:t>1. Wykonywanie zawodu</w:t>
      </w:r>
      <w:bookmarkEnd w:id="14"/>
      <w:bookmarkEnd w:id="15"/>
      <w:r w:rsidRPr="00A44AB2">
        <w:rPr>
          <w:rFonts w:ascii="Times New Roman" w:hAnsi="Times New Roman" w:cs="Times New Roman"/>
          <w:color w:val="auto"/>
          <w:sz w:val="24"/>
          <w:szCs w:val="24"/>
        </w:rPr>
        <w:t xml:space="preserve"> pielęgniarki, zawodu położnej</w:t>
      </w:r>
      <w:bookmarkEnd w:id="16"/>
      <w:bookmarkEnd w:id="17"/>
      <w:bookmarkEnd w:id="18"/>
    </w:p>
    <w:p w:rsidR="00A44AB2" w:rsidRPr="00A44AB2" w:rsidRDefault="00A44AB2" w:rsidP="00A44AB2">
      <w:pPr>
        <w:rPr>
          <w:lang w:eastAsia="en-US"/>
        </w:rPr>
      </w:pPr>
    </w:p>
    <w:p w:rsidR="00B54A1B" w:rsidRPr="00A44AB2" w:rsidRDefault="00B54A1B" w:rsidP="00B54A1B">
      <w:pPr>
        <w:pStyle w:val="Nagwek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pl-PL"/>
        </w:rPr>
      </w:pPr>
      <w:bookmarkStart w:id="19" w:name="_Toc492030862"/>
      <w:bookmarkStart w:id="20" w:name="_Toc493585555"/>
      <w:bookmarkStart w:id="21" w:name="_Toc493587806"/>
      <w:r w:rsidRPr="00A44AB2">
        <w:rPr>
          <w:rFonts w:ascii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Zgodnie z art. 4 ustawy z dnia 15 lipca 2011 r. o zawodach pielęgniarki i położnej, wykonywanie zawodu pielęgniarki polega na udzielaniu świadczeń zdrowotnych, </w:t>
      </w:r>
      <w:r w:rsidRPr="00A44AB2">
        <w:rPr>
          <w:rFonts w:ascii="Times New Roman" w:hAnsi="Times New Roman" w:cs="Times New Roman"/>
          <w:b w:val="0"/>
          <w:color w:val="auto"/>
          <w:sz w:val="24"/>
          <w:szCs w:val="24"/>
          <w:lang w:eastAsia="pl-PL"/>
        </w:rPr>
        <w:br/>
        <w:t>w szczególności na:</w:t>
      </w:r>
      <w:bookmarkEnd w:id="19"/>
      <w:bookmarkEnd w:id="20"/>
      <w:bookmarkEnd w:id="21"/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1)</w:t>
      </w:r>
      <w:r w:rsidRPr="00A44AB2">
        <w:tab/>
        <w:t>rozpoznawaniu warunków i potrzeb zdrowotnych pacjenta;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2)</w:t>
      </w:r>
      <w:r w:rsidRPr="00A44AB2">
        <w:tab/>
        <w:t>rozpoznawaniu problemów pielęgnacyjnych pacjenta;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3)</w:t>
      </w:r>
      <w:r w:rsidRPr="00A44AB2">
        <w:tab/>
        <w:t>planowaniu i sprawowaniu opieki pielęgnacyjnej nad pacjentem;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4)</w:t>
      </w:r>
      <w:r w:rsidRPr="00A44AB2">
        <w:tab/>
        <w:t>samodzielnym udzielaniu w określonym zakresie świadczeń zapobiegawczych, diagnostycznych, leczniczych i rehabilitacyjnych oraz medycznych czynności ratunkowych;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5)</w:t>
      </w:r>
      <w:r w:rsidRPr="00A44AB2">
        <w:tab/>
        <w:t>realizacji zleceń lekarskich w procesie diagnostyki, leczenia i rehabilitacji;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6)</w:t>
      </w:r>
      <w:r w:rsidRPr="00A44AB2">
        <w:tab/>
        <w:t>orzekaniu o rodzaju i zakresie świadczeń opiekuńczo-pielęgnacyjnych;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7)</w:t>
      </w:r>
      <w:r w:rsidRPr="00A44AB2">
        <w:tab/>
        <w:t>edukacji zdrowotnej i promocji zdrowia.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B54A1B" w:rsidRPr="00A44AB2" w:rsidRDefault="00B54A1B" w:rsidP="00B54A1B">
      <w:pPr>
        <w:autoSpaceDE w:val="0"/>
        <w:autoSpaceDN w:val="0"/>
        <w:adjustRightInd w:val="0"/>
        <w:jc w:val="both"/>
      </w:pPr>
      <w:r w:rsidRPr="00A44AB2">
        <w:t>Za wykonywanie zawodu pielęgniarki uważa się również: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1)</w:t>
      </w:r>
      <w:r w:rsidRPr="00A44AB2">
        <w:tab/>
        <w:t>nauczanie zawodu pielęgniarki lub położnej oraz wykonywanie pracy na rzecz doskonalenia zawodowego pielęgniarek lub położnych;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2)</w:t>
      </w:r>
      <w:r w:rsidRPr="00A44AB2">
        <w:tab/>
        <w:t>prowadzenie prac naukowo-badawczych w zakresie pielęgniarstwa;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3)</w:t>
      </w:r>
      <w:r w:rsidRPr="00A44AB2">
        <w:tab/>
        <w:t>kierowanie i zarządzanie zespołami pielęgniarek lub położnych;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4)</w:t>
      </w:r>
      <w:r w:rsidRPr="00A44AB2">
        <w:tab/>
        <w:t>zatrudnienie w podmiocie leczniczym na stanowiskach administracyjnych, na których wykonuje się czynności związane z przygotowywaniem, organizowaniem lub nadzorem nad udzielaniem świadczeń opieki zdrowotnej;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5)</w:t>
      </w:r>
      <w:r w:rsidRPr="00A44AB2">
        <w:tab/>
        <w:t xml:space="preserve">zatrudnienie w podmiotach zobowiązanych do finansowania świadczeń opieki zdrowotnej ze środków publicznych w rozumieniu przepisów ustawy z dnia 27 sierpnia 2004 r. </w:t>
      </w:r>
      <w:r w:rsidR="00F16A64">
        <w:br/>
      </w:r>
      <w:r w:rsidRPr="00A44AB2">
        <w:t xml:space="preserve">o świadczeniach opieki zdrowotnej finansowanych ze środków publicznych </w:t>
      </w:r>
      <w:r w:rsidRPr="00A44AB2">
        <w:br/>
        <w:t>(</w:t>
      </w:r>
      <w:proofErr w:type="spellStart"/>
      <w:r w:rsidRPr="00A44AB2">
        <w:t>t.j</w:t>
      </w:r>
      <w:proofErr w:type="spellEnd"/>
      <w:r w:rsidRPr="00A44AB2">
        <w:t xml:space="preserve">. Dz. U. z 2016r. poz. 1793, z </w:t>
      </w:r>
      <w:proofErr w:type="spellStart"/>
      <w:r w:rsidRPr="00A44AB2">
        <w:t>późn</w:t>
      </w:r>
      <w:proofErr w:type="spellEnd"/>
      <w:r w:rsidRPr="00A44AB2">
        <w:t xml:space="preserve">. zm.) lub urzędach te podmioty obsługujących, </w:t>
      </w:r>
      <w:r w:rsidRPr="00A44AB2">
        <w:br/>
      </w:r>
      <w:r w:rsidRPr="00A44AB2">
        <w:lastRenderedPageBreak/>
        <w:t>w ramach którego wykonuje się czynności związane z przygotowywaniem, organizowaniem lub nadzorem nad udzielaniem świadczeń opieki zdrowotnej;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6)</w:t>
      </w:r>
      <w:r w:rsidRPr="00A44AB2">
        <w:tab/>
        <w:t>zatrudnienie w organach administracji publicznej, których zakres działania obejmuje nadzór nad ochroną zdrowia;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7)</w:t>
      </w:r>
      <w:r w:rsidRPr="00A44AB2">
        <w:tab/>
        <w:t>pełnienie służby na stanowiskach służbowych w Inspektoracie Wojskowej Służby Zdrowia i innych jednostkach organizacyjnych Sił Zbrojnych Rzeczypospolitej Polskiej, na których wykonuje się czynności związane z ochroną zdrowia i opieką zdrowotną;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8)</w:t>
      </w:r>
      <w:r w:rsidRPr="00A44AB2">
        <w:tab/>
        <w:t>pełnienie służby na stanowiskach służbowych w Centralnym Zarządzie Służby Więziennej i innych stanowiskach Służby Więziennej, na których wykonuje się czynności związane z przygotowywaniem, organizowaniem i nadzorem nad udzielaniem świadczeń opieki zdrowotnej przez podmiot leczniczy dla osób pozbawionych wolności;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9)</w:t>
      </w:r>
      <w:r w:rsidRPr="00A44AB2">
        <w:tab/>
        <w:t xml:space="preserve">zatrudnienie w domach pomocy społecznej określonych w przepisach o pomocy społecznej, z uwzględnieniem uprawnień zawodowych pielęgniarki określonych </w:t>
      </w:r>
      <w:r w:rsidRPr="00A44AB2">
        <w:br/>
        <w:t>w ustawie;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10)</w:t>
      </w:r>
      <w:r w:rsidRPr="00A44AB2">
        <w:tab/>
        <w:t>zatrudnienie na stanowisku pielęgniarki w żłobku lub klubie dziecięcym, o których mowa w ustawie z dnia 4 lutego 2011 r. o opiece nad dziećmi w wieku do lat 3 (</w:t>
      </w:r>
      <w:proofErr w:type="spellStart"/>
      <w:r w:rsidRPr="00A44AB2">
        <w:t>t.j</w:t>
      </w:r>
      <w:proofErr w:type="spellEnd"/>
      <w:r w:rsidRPr="00A44AB2">
        <w:t xml:space="preserve">. Dz. U. </w:t>
      </w:r>
      <w:r w:rsidRPr="00A44AB2">
        <w:br/>
        <w:t xml:space="preserve">z 2016r. poz. 157 z </w:t>
      </w:r>
      <w:proofErr w:type="spellStart"/>
      <w:r w:rsidRPr="00A44AB2">
        <w:t>późn</w:t>
      </w:r>
      <w:proofErr w:type="spellEnd"/>
      <w:r w:rsidRPr="00A44AB2">
        <w:t>. zm.);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11)</w:t>
      </w:r>
      <w:r w:rsidRPr="00A44AB2">
        <w:tab/>
        <w:t>sprawowanie funkcji z wyboru w organach samorządu pielęgniarek i położnych lub wykonywanie pracy na rzecz samorządu;</w:t>
      </w:r>
    </w:p>
    <w:p w:rsidR="00B54A1B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12)</w:t>
      </w:r>
      <w:r w:rsidRPr="00A44AB2">
        <w:tab/>
        <w:t xml:space="preserve">powołanie do pełnienia z wyboru funkcji związkowej poza zakładem pracy pielęgniarki, jeżeli z wyboru wynika obowiązek wykonywania tej funkcji w charakterze pracownika, albo pełnienie funkcji w zarządzie zakładowej organizacji związkowej, jeżeli </w:t>
      </w:r>
      <w:r w:rsidRPr="00A44AB2">
        <w:br/>
        <w:t>z pełnieniem tej funkcji jest związane zwolnienie z obowiązku świadczenia pracy.</w:t>
      </w:r>
    </w:p>
    <w:p w:rsidR="00A44AB2" w:rsidRPr="00A44AB2" w:rsidRDefault="00A44AB2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B54A1B" w:rsidRPr="00A44AB2" w:rsidRDefault="00B54A1B" w:rsidP="00B54A1B">
      <w:pPr>
        <w:autoSpaceDE w:val="0"/>
        <w:autoSpaceDN w:val="0"/>
        <w:adjustRightInd w:val="0"/>
        <w:jc w:val="both"/>
      </w:pPr>
      <w:r w:rsidRPr="00A44AB2">
        <w:t xml:space="preserve">Zgodnie z art. 5 ustawy z dnia 15 lipca 2011 r. o zawodach pielęgniarki i położnej, wykonywanie zawodu położnej polega na udzielaniu świadczeń zdrowotnych, </w:t>
      </w:r>
      <w:r w:rsidRPr="00A44AB2">
        <w:br/>
        <w:t>w szczególności na: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1)</w:t>
      </w:r>
      <w:r w:rsidRPr="00A44AB2">
        <w:tab/>
        <w:t xml:space="preserve">rozpoznawaniu ciąży, sprawowaniu opieki nad kobietą w przebiegu ciąży fizjologicznej, </w:t>
      </w:r>
      <w:r w:rsidR="00F16A64">
        <w:br/>
      </w:r>
      <w:r w:rsidRPr="00A44AB2">
        <w:t>a także prowadzeniu w określonym zakresie badań niezbędnych w monitorowaniu ciąży fizjologicznej;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2)</w:t>
      </w:r>
      <w:r w:rsidRPr="00A44AB2">
        <w:tab/>
        <w:t>kierowaniu na badania konieczne do jak najwcześniejszego rozpoznania ciąży wysokiego ryzyka;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3)</w:t>
      </w:r>
      <w:r w:rsidRPr="00A44AB2">
        <w:tab/>
        <w:t>prowadzeniu porodu fizjologicznego oraz monitorowaniu płodu z wykorzystaniem aparatury medycznej;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4)</w:t>
      </w:r>
      <w:r w:rsidRPr="00A44AB2">
        <w:tab/>
        <w:t>przyjmowaniu porodów naturalnych, w przypadku konieczności także z nacięciem krocza, a w przypadkach nagłych także porodu z położenia miednicowego;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5)</w:t>
      </w:r>
      <w:r w:rsidRPr="00A44AB2">
        <w:tab/>
        <w:t xml:space="preserve">podejmowaniu koniecznych działań w sytuacjach nagłych, do czasu przybycia lekarza, </w:t>
      </w:r>
      <w:r w:rsidRPr="00A44AB2">
        <w:br/>
        <w:t>w tym ręcznego wydobycia łożyska, a w razie potrzeby ręcznego zbadania macicy;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6)</w:t>
      </w:r>
      <w:r w:rsidRPr="00A44AB2">
        <w:tab/>
        <w:t>sprawowaniu opieki nad matką i noworodkiem oraz monitorowaniu przebiegu okresu poporodowego;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7)</w:t>
      </w:r>
      <w:r w:rsidRPr="00A44AB2">
        <w:tab/>
        <w:t>badaniu noworodków i opiece nad nimi oraz podejmowaniu w razie potrzeby wszelkich niezbędnych działań, w tym natychmiastowej reanimacji;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8)</w:t>
      </w:r>
      <w:r w:rsidRPr="00A44AB2">
        <w:tab/>
        <w:t>realizacji zleceń lekarskich w procesie diagnostyki, leczenia i rehabilitacji;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9)</w:t>
      </w:r>
      <w:r w:rsidRPr="00A44AB2">
        <w:tab/>
        <w:t>samodzielnym udzielaniu w określonym zakresie świadczeń zapobiegawczych, diagnostycznych, leczniczych i rehabilitacyjnych;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10)</w:t>
      </w:r>
      <w:r w:rsidRPr="00A44AB2">
        <w:tab/>
        <w:t>profilaktyce chorób kobiecych i patologii położniczych;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11)</w:t>
      </w:r>
      <w:r w:rsidRPr="00A44AB2">
        <w:tab/>
        <w:t>rozpoznawaniu u matki lub dziecka objawów nieprawidłowości wymagających skierowania do lekarza;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12)</w:t>
      </w:r>
      <w:r w:rsidRPr="00A44AB2">
        <w:tab/>
        <w:t>sprawowaniu opieki położniczo-ginekologicznej nad kobietą;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13)</w:t>
      </w:r>
      <w:r w:rsidRPr="00A44AB2">
        <w:tab/>
        <w:t>prowadzeniu działalności edukacyjno-zdrowotnej w zakresie:</w:t>
      </w:r>
    </w:p>
    <w:p w:rsidR="00B54A1B" w:rsidRPr="00A44AB2" w:rsidRDefault="00B54A1B" w:rsidP="00B54A1B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</w:pPr>
      <w:r w:rsidRPr="00A44AB2">
        <w:lastRenderedPageBreak/>
        <w:t>a)</w:t>
      </w:r>
      <w:r w:rsidRPr="00A44AB2">
        <w:tab/>
        <w:t>przygotowania do życia w rodzinie, metod planowania rodziny oraz ochrony macierzyństwa i ojcostwa,</w:t>
      </w:r>
    </w:p>
    <w:p w:rsidR="00B54A1B" w:rsidRPr="00A44AB2" w:rsidRDefault="00B54A1B" w:rsidP="00B54A1B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</w:pPr>
      <w:r w:rsidRPr="00A44AB2">
        <w:t>b)</w:t>
      </w:r>
      <w:r w:rsidRPr="00A44AB2">
        <w:tab/>
        <w:t>przygotowywania do rodzicielstwa oraz pełnego przygotowania do urodzenia dziecka, łącznie z poradnictwem na temat higieny i żywienia.</w:t>
      </w:r>
    </w:p>
    <w:p w:rsidR="00B54A1B" w:rsidRPr="00A44AB2" w:rsidRDefault="00B54A1B" w:rsidP="00B54A1B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</w:pPr>
    </w:p>
    <w:p w:rsidR="00B54A1B" w:rsidRPr="00A44AB2" w:rsidRDefault="00B54A1B" w:rsidP="00B54A1B">
      <w:pPr>
        <w:autoSpaceDE w:val="0"/>
        <w:autoSpaceDN w:val="0"/>
        <w:adjustRightInd w:val="0"/>
        <w:jc w:val="both"/>
      </w:pPr>
      <w:r w:rsidRPr="00A44AB2">
        <w:t>Za wykonywanie zawodu położnej uważa się również: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1)</w:t>
      </w:r>
      <w:r w:rsidRPr="00A44AB2">
        <w:tab/>
        <w:t>nauczanie zawodu położnej lub pielęgniarki oraz wykonywanie pracy na rzecz doskonalenia zawodowego położnych lub pielęgniarek;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2)</w:t>
      </w:r>
      <w:r w:rsidRPr="00A44AB2">
        <w:tab/>
        <w:t xml:space="preserve">prowadzenie prac naukowo-badawczych w zakresie wykonywania zawodu położnej, </w:t>
      </w:r>
      <w:r w:rsidRPr="00A44AB2">
        <w:br/>
        <w:t>w szczególności opieki nad kobietą, noworodkiem lub rodziną;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3)</w:t>
      </w:r>
      <w:r w:rsidRPr="00A44AB2">
        <w:tab/>
        <w:t>kierowanie i zarządzanie zespołami pielęgniarek lub położnych;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4)</w:t>
      </w:r>
      <w:r w:rsidRPr="00A44AB2">
        <w:tab/>
        <w:t>zatrudnienie w podmiocie leczniczym na stanowiskach administracyjnych, na których wykonuje się czynności związane z przygotowywaniem, organizowaniem lub nadzorem nad udzielaniem świadczeń opieki zdrowotnej;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5)</w:t>
      </w:r>
      <w:r w:rsidRPr="00A44AB2">
        <w:tab/>
        <w:t xml:space="preserve">zatrudnienie w podmiotach zobowiązanych do finansowania świadczeń opieki zdrowotnej ze środków publicznych w rozumieniu przepisów ustawy z dnia 27 sierpnia 2004 r. </w:t>
      </w:r>
      <w:r w:rsidR="00F16A64">
        <w:br/>
      </w:r>
      <w:r w:rsidRPr="00A44AB2">
        <w:t xml:space="preserve">o świadczeniach opieki zdrowotnej finansowanych ze środków publicznych lub urzędach te podmioty obsługujących, w ramach którego wykonuje się czynności związane </w:t>
      </w:r>
      <w:r w:rsidR="00F16A64">
        <w:br/>
      </w:r>
      <w:r w:rsidRPr="00A44AB2">
        <w:t>z przygotowywaniem, organizowaniem lub nadzorem nad udzielaniem świadczeń opieki zdrowotnej;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6)</w:t>
      </w:r>
      <w:r w:rsidRPr="00A44AB2">
        <w:tab/>
        <w:t>zatrudnienie w organach administracji publicznej, których zakres działania obejmuje nadzór nad ochroną zdrowia;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7)</w:t>
      </w:r>
      <w:r w:rsidRPr="00A44AB2">
        <w:tab/>
        <w:t>zatrudnienie w domach pomocy społecznej określonych w przepisach o pomocy społecznej, z uwzględnieniem uprawnień zawodowych położnej określonych w ustawie;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8)</w:t>
      </w:r>
      <w:r w:rsidRPr="00A44AB2">
        <w:tab/>
        <w:t xml:space="preserve">zatrudnienie na stanowisku położnej w żłobku lub klubie dziecięcym, o których mowa </w:t>
      </w:r>
      <w:r w:rsidRPr="00A44AB2">
        <w:br/>
        <w:t>w ustawie z dnia 4 lutego 2011 r. o opiece nad dziećmi w wieku do lat 3;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9)</w:t>
      </w:r>
      <w:r w:rsidRPr="00A44AB2">
        <w:tab/>
        <w:t>sprawowanie funkcji z wyboru w organach samorządu pielęgniarek i położnych lub wykonywanie pracy na rzecz samorządu;</w:t>
      </w:r>
    </w:p>
    <w:p w:rsidR="00B54A1B" w:rsidRPr="00A44AB2" w:rsidRDefault="00B54A1B" w:rsidP="00B54A1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A44AB2">
        <w:tab/>
        <w:t>10)</w:t>
      </w:r>
      <w:r w:rsidRPr="00A44AB2">
        <w:tab/>
        <w:t>powołanie do pełnienia z wyboru funkcji związkowej poza zakładem pracy położnej, jeżeli z wyboru wynika obowiązek wykonywania tej funkcji w charakterze pracownika, albo pełnienie funkcji w zarządzie zakładowej organizacji zwi</w:t>
      </w:r>
      <w:r w:rsidR="00F16A64">
        <w:t xml:space="preserve">ązkowej, </w:t>
      </w:r>
      <w:r w:rsidRPr="00A44AB2">
        <w:t xml:space="preserve">jeżeli </w:t>
      </w:r>
      <w:r w:rsidRPr="00A44AB2">
        <w:br/>
        <w:t>z pełnieniem tej funkcji jest związane zwolnienie z obowiązku świadczenia pracy.</w:t>
      </w:r>
    </w:p>
    <w:p w:rsidR="00A44AB2" w:rsidRDefault="00A44AB2" w:rsidP="00B54A1B">
      <w:pPr>
        <w:autoSpaceDE w:val="0"/>
        <w:autoSpaceDN w:val="0"/>
        <w:adjustRightInd w:val="0"/>
      </w:pPr>
    </w:p>
    <w:p w:rsidR="00A44AB2" w:rsidRDefault="00A44AB2" w:rsidP="00B54A1B">
      <w:pPr>
        <w:autoSpaceDE w:val="0"/>
        <w:autoSpaceDN w:val="0"/>
        <w:adjustRightInd w:val="0"/>
      </w:pPr>
    </w:p>
    <w:p w:rsidR="00A44AB2" w:rsidRPr="00A44AB2" w:rsidRDefault="00A44AB2" w:rsidP="00B54A1B">
      <w:pPr>
        <w:autoSpaceDE w:val="0"/>
        <w:autoSpaceDN w:val="0"/>
        <w:adjustRightInd w:val="0"/>
      </w:pPr>
    </w:p>
    <w:p w:rsidR="00B54A1B" w:rsidRPr="00A44AB2" w:rsidRDefault="00B54A1B" w:rsidP="009D63D5">
      <w:pPr>
        <w:pStyle w:val="Nagwek2"/>
        <w:keepLines w:val="0"/>
        <w:numPr>
          <w:ilvl w:val="1"/>
          <w:numId w:val="18"/>
        </w:numPr>
        <w:suppressAutoHyphens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264877634"/>
      <w:bookmarkStart w:id="23" w:name="_Toc264878244"/>
      <w:bookmarkStart w:id="24" w:name="_Toc492030863"/>
      <w:bookmarkStart w:id="25" w:name="_Toc493585556"/>
      <w:bookmarkStart w:id="26" w:name="_Toc493587807"/>
      <w:r w:rsidRPr="00A44AB2">
        <w:rPr>
          <w:rFonts w:ascii="Times New Roman" w:hAnsi="Times New Roman" w:cs="Times New Roman"/>
          <w:color w:val="auto"/>
          <w:sz w:val="24"/>
          <w:szCs w:val="24"/>
        </w:rPr>
        <w:t>2. Dokumentowanie okresów zatrudnienia</w:t>
      </w:r>
      <w:bookmarkEnd w:id="22"/>
      <w:bookmarkEnd w:id="23"/>
      <w:bookmarkEnd w:id="24"/>
      <w:bookmarkEnd w:id="25"/>
      <w:bookmarkEnd w:id="26"/>
      <w:r w:rsidRPr="00A44A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54A1B" w:rsidRPr="00A44AB2" w:rsidRDefault="00B54A1B" w:rsidP="00B54A1B">
      <w:pPr>
        <w:pStyle w:val="Tekstpodstawowy"/>
        <w:rPr>
          <w:rFonts w:ascii="Times New Roman" w:hAnsi="Times New Roman" w:cs="Times New Roman"/>
        </w:rPr>
      </w:pPr>
      <w:r w:rsidRPr="00A44AB2">
        <w:rPr>
          <w:rFonts w:ascii="Times New Roman" w:hAnsi="Times New Roman" w:cs="Times New Roman"/>
        </w:rPr>
        <w:t>Udokumentowanie okresów zatrudnienia w zależności od formy zatrudnienia jest możliwe wyłącznie na podstawie:</w:t>
      </w:r>
    </w:p>
    <w:p w:rsidR="00B54A1B" w:rsidRPr="00A44AB2" w:rsidRDefault="00B54A1B" w:rsidP="00B54A1B">
      <w:pPr>
        <w:pStyle w:val="Tekstpodstawowy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900"/>
      </w:tblGrid>
      <w:tr w:rsidR="00B54A1B" w:rsidRPr="00A44AB2" w:rsidTr="00B54A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A44AB2" w:rsidRDefault="00B54A1B" w:rsidP="00B54A1B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AB2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A44AB2" w:rsidRDefault="00B54A1B" w:rsidP="00B54A1B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AB2">
              <w:rPr>
                <w:rFonts w:ascii="Times New Roman" w:hAnsi="Times New Roman" w:cs="Times New Roman"/>
                <w:b/>
                <w:bCs/>
              </w:rPr>
              <w:t>Forma wykonywania zawodu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A44AB2" w:rsidRDefault="00B54A1B" w:rsidP="00B54A1B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AB2">
              <w:rPr>
                <w:rFonts w:ascii="Times New Roman" w:hAnsi="Times New Roman" w:cs="Times New Roman"/>
                <w:b/>
                <w:bCs/>
              </w:rPr>
              <w:t>Poświadczenie wykonywania zawodu</w:t>
            </w:r>
          </w:p>
        </w:tc>
      </w:tr>
      <w:tr w:rsidR="00B54A1B" w:rsidRPr="00A44AB2" w:rsidTr="00B54A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A44AB2" w:rsidRDefault="00B54A1B" w:rsidP="00B54A1B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4A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A44AB2" w:rsidRDefault="00B54A1B" w:rsidP="009D63D5">
            <w:pPr>
              <w:pStyle w:val="Tekstpodstawowy"/>
              <w:numPr>
                <w:ilvl w:val="0"/>
                <w:numId w:val="59"/>
              </w:numPr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A44AB2">
              <w:rPr>
                <w:rFonts w:ascii="Times New Roman" w:hAnsi="Times New Roman" w:cs="Times New Roman"/>
              </w:rPr>
              <w:t>w ramach umowy o pracę</w:t>
            </w:r>
          </w:p>
          <w:p w:rsidR="00B54A1B" w:rsidRPr="00A44AB2" w:rsidRDefault="00B54A1B" w:rsidP="009D63D5">
            <w:pPr>
              <w:pStyle w:val="Tekstpodstawowy"/>
              <w:numPr>
                <w:ilvl w:val="0"/>
                <w:numId w:val="59"/>
              </w:numPr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A44AB2">
              <w:rPr>
                <w:rFonts w:ascii="Times New Roman" w:hAnsi="Times New Roman" w:cs="Times New Roman"/>
              </w:rPr>
              <w:t>w ramach stosunku służbowego</w:t>
            </w:r>
          </w:p>
          <w:p w:rsidR="00B54A1B" w:rsidRPr="00A44AB2" w:rsidRDefault="00B54A1B" w:rsidP="009D63D5">
            <w:pPr>
              <w:pStyle w:val="Tekstpodstawowy"/>
              <w:numPr>
                <w:ilvl w:val="0"/>
                <w:numId w:val="59"/>
              </w:numPr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A44AB2">
              <w:rPr>
                <w:rFonts w:ascii="Times New Roman" w:hAnsi="Times New Roman" w:cs="Times New Roman"/>
              </w:rPr>
              <w:t>w ramach umowy cywilnoprawnej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A44AB2" w:rsidRDefault="00B54A1B" w:rsidP="00B54A1B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  <w:r w:rsidRPr="00A44AB2">
              <w:rPr>
                <w:rFonts w:ascii="Times New Roman" w:hAnsi="Times New Roman" w:cs="Times New Roman"/>
              </w:rPr>
              <w:t>świadectwo pracy, albo świadectwo służby,</w:t>
            </w:r>
            <w:r w:rsidRPr="00A44AB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44AB2">
              <w:rPr>
                <w:rFonts w:ascii="Times New Roman" w:hAnsi="Times New Roman" w:cs="Times New Roman"/>
                <w:color w:val="000000"/>
              </w:rPr>
              <w:t>z</w:t>
            </w:r>
            <w:r w:rsidRPr="00A44AB2">
              <w:rPr>
                <w:rFonts w:ascii="Times New Roman" w:hAnsi="Times New Roman" w:cs="Times New Roman"/>
              </w:rPr>
              <w:t>aświadczenie o zatrudnieniu lub o wykonywaniu umowy na realizację świadczeń zdrowotnych</w:t>
            </w:r>
          </w:p>
        </w:tc>
      </w:tr>
      <w:tr w:rsidR="00B54A1B" w:rsidRPr="00A44AB2" w:rsidTr="00B54A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A44AB2" w:rsidRDefault="00B54A1B" w:rsidP="00B54A1B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4A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A44AB2" w:rsidRDefault="00B54A1B" w:rsidP="00B54A1B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  <w:r w:rsidRPr="00A44AB2">
              <w:rPr>
                <w:rFonts w:ascii="Times New Roman" w:hAnsi="Times New Roman" w:cs="Times New Roman"/>
              </w:rPr>
              <w:t>w ramach wolontariatu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A44AB2" w:rsidRDefault="00B54A1B" w:rsidP="00B54A1B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  <w:r w:rsidRPr="00A44AB2">
              <w:rPr>
                <w:rFonts w:ascii="Times New Roman" w:hAnsi="Times New Roman" w:cs="Times New Roman"/>
              </w:rPr>
              <w:t>zaświadczenie z podmiotu leczniczego z zakresem wykonywanych świadczeń zdrowotnych, kopia porozumienia z placówką, w której odbywał się wolontariat</w:t>
            </w:r>
          </w:p>
        </w:tc>
      </w:tr>
      <w:tr w:rsidR="00B54A1B" w:rsidRPr="00A44AB2" w:rsidTr="00B54A1B">
        <w:trPr>
          <w:trHeight w:val="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A44AB2" w:rsidRDefault="00B54A1B" w:rsidP="00B54A1B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4AB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A44AB2" w:rsidRDefault="00B54A1B" w:rsidP="00A44AB2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</w:rPr>
            </w:pPr>
            <w:r w:rsidRPr="00A44AB2">
              <w:rPr>
                <w:rFonts w:ascii="Times New Roman" w:hAnsi="Times New Roman" w:cs="Times New Roman"/>
              </w:rPr>
              <w:t xml:space="preserve">w ramach praktyk zawodowych wymienionych w art. </w:t>
            </w:r>
            <w:r w:rsidR="00A44AB2">
              <w:rPr>
                <w:rFonts w:ascii="Times New Roman" w:hAnsi="Times New Roman" w:cs="Times New Roman"/>
              </w:rPr>
              <w:br/>
            </w:r>
            <w:r w:rsidRPr="00A44AB2">
              <w:rPr>
                <w:rFonts w:ascii="Times New Roman" w:hAnsi="Times New Roman" w:cs="Times New Roman"/>
              </w:rPr>
              <w:t xml:space="preserve">5 ust. 2 pkt 2 ustawy </w:t>
            </w:r>
            <w:r w:rsidR="00A44AB2">
              <w:rPr>
                <w:rFonts w:ascii="Times New Roman" w:hAnsi="Times New Roman" w:cs="Times New Roman"/>
              </w:rPr>
              <w:br/>
            </w:r>
            <w:r w:rsidRPr="00A44AB2">
              <w:rPr>
                <w:rFonts w:ascii="Times New Roman" w:hAnsi="Times New Roman" w:cs="Times New Roman"/>
              </w:rPr>
              <w:t xml:space="preserve">z dnia 15 </w:t>
            </w:r>
            <w:r w:rsidR="00A44AB2">
              <w:rPr>
                <w:rFonts w:ascii="Times New Roman" w:hAnsi="Times New Roman" w:cs="Times New Roman"/>
              </w:rPr>
              <w:t xml:space="preserve">kwietnia 2011 r. o działalności </w:t>
            </w:r>
            <w:r w:rsidRPr="00A44AB2">
              <w:rPr>
                <w:rFonts w:ascii="Times New Roman" w:hAnsi="Times New Roman" w:cs="Times New Roman"/>
              </w:rPr>
              <w:t>leczniczej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A44AB2" w:rsidRDefault="00B54A1B" w:rsidP="00B54A1B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  <w:r w:rsidRPr="00A44AB2">
              <w:rPr>
                <w:rFonts w:ascii="Times New Roman" w:hAnsi="Times New Roman" w:cs="Times New Roman"/>
              </w:rPr>
              <w:t>dokumentacja potwierdzająca prowadzoną działalność, np. - umowa o realizację świadczeń zdrowotnych z: podmiotem leczniczym, Narodowym Funduszem Zdrowia, zakładem pracy chronionej,</w:t>
            </w:r>
          </w:p>
          <w:p w:rsidR="00B54A1B" w:rsidRPr="00A44AB2" w:rsidRDefault="00B54A1B" w:rsidP="00B54A1B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  <w:r w:rsidRPr="00A44AB2">
              <w:rPr>
                <w:rFonts w:ascii="Times New Roman" w:hAnsi="Times New Roman" w:cs="Times New Roman"/>
              </w:rPr>
              <w:t>- dokumentacja medyczna</w:t>
            </w:r>
          </w:p>
        </w:tc>
      </w:tr>
      <w:tr w:rsidR="00B54A1B" w:rsidRPr="00A44AB2" w:rsidTr="00B54A1B">
        <w:trPr>
          <w:trHeight w:val="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A44AB2" w:rsidRDefault="00B54A1B" w:rsidP="00B54A1B">
            <w:pPr>
              <w:pStyle w:val="Tekstpodstawow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4AB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A44AB2" w:rsidRDefault="00B54A1B" w:rsidP="00B54A1B">
            <w:pPr>
              <w:snapToGrid w:val="0"/>
            </w:pPr>
            <w:r w:rsidRPr="00A44AB2">
              <w:t>wykonywanie zawodu (praca) za granicą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A44AB2" w:rsidRDefault="00B54A1B" w:rsidP="00B54A1B">
            <w:pPr>
              <w:snapToGrid w:val="0"/>
            </w:pPr>
            <w:r w:rsidRPr="00A44AB2">
              <w:t>zaświadczenie o okresie zatrudnienia na stanowisku pielęgniarki, położnej wystawione przez pracodawcę lub inny dokument potwierdzający wykonywanie zawodu pielęgniarki lub położnej oraz dokument potwierdzający uznanie kwalifikacji w zawodzie pielęgniarki lub położnej w danym państwie</w:t>
            </w:r>
          </w:p>
        </w:tc>
      </w:tr>
    </w:tbl>
    <w:p w:rsidR="00B54A1B" w:rsidRPr="00A44AB2" w:rsidRDefault="00B54A1B" w:rsidP="00B54A1B">
      <w:pPr>
        <w:pStyle w:val="Tekstpodstawowy"/>
        <w:ind w:firstLine="360"/>
        <w:rPr>
          <w:rFonts w:ascii="Times New Roman" w:hAnsi="Times New Roman" w:cs="Times New Roman"/>
        </w:rPr>
      </w:pPr>
    </w:p>
    <w:p w:rsidR="00B54A1B" w:rsidRDefault="00B54A1B" w:rsidP="00A44AB2">
      <w:pPr>
        <w:pStyle w:val="Style3"/>
        <w:widowControl/>
        <w:spacing w:line="240" w:lineRule="auto"/>
        <w:ind w:firstLine="708"/>
        <w:jc w:val="left"/>
        <w:rPr>
          <w:rStyle w:val="FontStyle11"/>
          <w:sz w:val="24"/>
          <w:szCs w:val="24"/>
        </w:rPr>
      </w:pPr>
      <w:bookmarkStart w:id="27" w:name="_Toc264877635"/>
      <w:bookmarkStart w:id="28" w:name="_Toc264878245"/>
      <w:r w:rsidRPr="00A44AB2">
        <w:rPr>
          <w:b/>
        </w:rPr>
        <w:t xml:space="preserve">3. </w:t>
      </w:r>
      <w:bookmarkEnd w:id="27"/>
      <w:bookmarkEnd w:id="28"/>
      <w:r w:rsidRPr="00A44AB2">
        <w:rPr>
          <w:rStyle w:val="FontStyle11"/>
          <w:b w:val="0"/>
          <w:sz w:val="24"/>
          <w:szCs w:val="24"/>
        </w:rPr>
        <w:t>O</w:t>
      </w:r>
      <w:r w:rsidRPr="00A44AB2">
        <w:rPr>
          <w:rStyle w:val="FontStyle11"/>
          <w:sz w:val="24"/>
          <w:szCs w:val="24"/>
        </w:rPr>
        <w:t>kres niewykonywania zawodu pielęgniarki, zawodu położnej</w:t>
      </w:r>
    </w:p>
    <w:p w:rsidR="00A44AB2" w:rsidRPr="00A44AB2" w:rsidRDefault="00A44AB2" w:rsidP="00A44AB2">
      <w:pPr>
        <w:pStyle w:val="Style3"/>
        <w:widowControl/>
        <w:spacing w:line="240" w:lineRule="auto"/>
        <w:ind w:firstLine="708"/>
        <w:jc w:val="left"/>
        <w:rPr>
          <w:rStyle w:val="FontStyle11"/>
          <w:sz w:val="24"/>
          <w:szCs w:val="24"/>
        </w:rPr>
      </w:pPr>
    </w:p>
    <w:p w:rsidR="00B54A1B" w:rsidRPr="00C317FE" w:rsidRDefault="00B54A1B" w:rsidP="00C317FE">
      <w:pPr>
        <w:pStyle w:val="Style6"/>
        <w:numPr>
          <w:ilvl w:val="0"/>
          <w:numId w:val="78"/>
        </w:numPr>
        <w:spacing w:line="240" w:lineRule="auto"/>
        <w:ind w:left="426" w:hanging="426"/>
        <w:rPr>
          <w:rStyle w:val="FontStyle13"/>
          <w:sz w:val="24"/>
          <w:szCs w:val="24"/>
        </w:rPr>
      </w:pPr>
      <w:r w:rsidRPr="00C317FE">
        <w:rPr>
          <w:rStyle w:val="FontStyle13"/>
          <w:sz w:val="24"/>
          <w:szCs w:val="24"/>
        </w:rPr>
        <w:t>Niewykonywaniem zawodu obligującym pielęgniarkę lub położną do odbycia przeszkolenia jest nie podejmowanie czynności zawodowych przez okres dłuższy niż 5 lat w okresie ostatnich 6 lat od:</w:t>
      </w:r>
    </w:p>
    <w:p w:rsidR="00B54A1B" w:rsidRPr="00C317FE" w:rsidRDefault="00B54A1B" w:rsidP="00C317FE">
      <w:pPr>
        <w:pStyle w:val="Style6"/>
        <w:spacing w:line="240" w:lineRule="auto"/>
        <w:ind w:left="426"/>
        <w:rPr>
          <w:rFonts w:ascii="Times New Roman" w:hAnsi="Times New Roman"/>
          <w:sz w:val="24"/>
        </w:rPr>
      </w:pPr>
      <w:r w:rsidRPr="00C317FE">
        <w:rPr>
          <w:rStyle w:val="FontStyle13"/>
          <w:sz w:val="24"/>
          <w:szCs w:val="24"/>
        </w:rPr>
        <w:t xml:space="preserve">rozwiązania lub wygaśnięcia umowy lub stosunku, o których mowa w art. 19 ust. 1 pkt </w:t>
      </w:r>
      <w:r w:rsidR="00C317FE">
        <w:rPr>
          <w:rStyle w:val="FontStyle13"/>
          <w:sz w:val="24"/>
          <w:szCs w:val="24"/>
        </w:rPr>
        <w:br/>
      </w:r>
      <w:r w:rsidRPr="00C317FE">
        <w:rPr>
          <w:rStyle w:val="FontStyle13"/>
          <w:sz w:val="24"/>
          <w:szCs w:val="24"/>
        </w:rPr>
        <w:t>1-3 ustawy o zawodach pielęgniarki i położnej, albo porozumienia - w przypadku wykonywania zawodu w ramach wolontariatu, oraz z dniem zakończenia lub zawieszenia wykonywania praktyki zawodowej. Okres przeszkolenia wlicza się do okresu wykonywania zawodu pielęgniarki lub położnej.</w:t>
      </w:r>
    </w:p>
    <w:p w:rsidR="00B54A1B" w:rsidRPr="00C317FE" w:rsidRDefault="00B54A1B" w:rsidP="00C317FE">
      <w:pPr>
        <w:pStyle w:val="Akapitzlist"/>
        <w:numPr>
          <w:ilvl w:val="0"/>
          <w:numId w:val="78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C317FE">
        <w:rPr>
          <w:rFonts w:ascii="Times New Roman" w:hAnsi="Times New Roman"/>
          <w:bCs/>
          <w:sz w:val="24"/>
          <w:szCs w:val="24"/>
        </w:rPr>
        <w:t>W przypadku pielęgniarki, położnej, które nie wykonywały zawodu od momentu ukończenia szkoły pielęgniarskiej lub szkoły położnych okres niewykonywania zawodu oblicza się od daty otrzymania dyplomu ukończenia tej</w:t>
      </w:r>
      <w:r w:rsidR="00A44AB2" w:rsidRPr="00C317FE">
        <w:rPr>
          <w:rFonts w:ascii="Times New Roman" w:hAnsi="Times New Roman"/>
          <w:bCs/>
          <w:sz w:val="24"/>
          <w:szCs w:val="24"/>
        </w:rPr>
        <w:t xml:space="preserve"> </w:t>
      </w:r>
      <w:r w:rsidRPr="00C317FE">
        <w:rPr>
          <w:rFonts w:ascii="Times New Roman" w:hAnsi="Times New Roman"/>
          <w:bCs/>
          <w:sz w:val="24"/>
          <w:szCs w:val="24"/>
        </w:rPr>
        <w:t>szkoły.</w:t>
      </w:r>
    </w:p>
    <w:p w:rsidR="00B54A1B" w:rsidRPr="00A44AB2" w:rsidRDefault="00B54A1B" w:rsidP="00C01154">
      <w:pPr>
        <w:pStyle w:val="Tekstpodstawowy3"/>
        <w:spacing w:after="0"/>
        <w:rPr>
          <w:color w:val="FF0000"/>
          <w:sz w:val="24"/>
          <w:szCs w:val="24"/>
        </w:rPr>
      </w:pPr>
    </w:p>
    <w:p w:rsidR="00B54A1B" w:rsidRDefault="00C01154" w:rsidP="00A44AB2">
      <w:pPr>
        <w:pStyle w:val="Nagwek2"/>
        <w:keepLines w:val="0"/>
        <w:numPr>
          <w:ilvl w:val="1"/>
          <w:numId w:val="18"/>
        </w:numPr>
        <w:suppressAutoHyphens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264877636"/>
      <w:bookmarkStart w:id="30" w:name="_Toc264878246"/>
      <w:bookmarkStart w:id="31" w:name="_Toc492030864"/>
      <w:bookmarkStart w:id="32" w:name="_Toc493585557"/>
      <w:bookmarkStart w:id="33" w:name="_Toc493587808"/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54A1B" w:rsidRPr="00A44AB2">
        <w:rPr>
          <w:rFonts w:ascii="Times New Roman" w:hAnsi="Times New Roman" w:cs="Times New Roman"/>
          <w:color w:val="auto"/>
          <w:sz w:val="24"/>
          <w:szCs w:val="24"/>
        </w:rPr>
        <w:t>. Czas trwania przeszkolenia</w:t>
      </w:r>
      <w:bookmarkEnd w:id="29"/>
      <w:bookmarkEnd w:id="30"/>
      <w:bookmarkEnd w:id="31"/>
      <w:bookmarkEnd w:id="32"/>
      <w:bookmarkEnd w:id="33"/>
      <w:r w:rsidR="00B54A1B" w:rsidRPr="00A44A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44AB2" w:rsidRPr="00A44AB2" w:rsidRDefault="00A44AB2" w:rsidP="00A44AB2">
      <w:pPr>
        <w:rPr>
          <w:lang w:eastAsia="en-US"/>
        </w:rPr>
      </w:pPr>
    </w:p>
    <w:p w:rsidR="00B54A1B" w:rsidRPr="00A44AB2" w:rsidRDefault="00B54A1B" w:rsidP="009D63D5">
      <w:pPr>
        <w:pStyle w:val="Tekstpodstawowywcity0"/>
        <w:numPr>
          <w:ilvl w:val="0"/>
          <w:numId w:val="60"/>
        </w:numPr>
        <w:rPr>
          <w:szCs w:val="24"/>
        </w:rPr>
      </w:pPr>
      <w:r w:rsidRPr="00A44AB2">
        <w:rPr>
          <w:szCs w:val="24"/>
        </w:rPr>
        <w:t>Przeszkolenie nie może trwać krócej niż trzy miesiące i dłużej niż sześć miesięcy.</w:t>
      </w:r>
    </w:p>
    <w:p w:rsidR="00B54A1B" w:rsidRPr="00A44AB2" w:rsidRDefault="00B54A1B" w:rsidP="009D63D5">
      <w:pPr>
        <w:pStyle w:val="Tekstpodstawowywcity0"/>
        <w:numPr>
          <w:ilvl w:val="0"/>
          <w:numId w:val="60"/>
        </w:numPr>
        <w:rPr>
          <w:szCs w:val="24"/>
        </w:rPr>
      </w:pPr>
      <w:r w:rsidRPr="00A44AB2">
        <w:rPr>
          <w:szCs w:val="24"/>
        </w:rPr>
        <w:t>Czas trwania przeszkolenia ustala okręgowa rada pielęgniarek i położnych lub jej prezydium, indywidualnie dla każdego wnioskodawcy, po ocenie złożonych dokumentów pod względem formalnoprawnym, w zależności od długości okresu niewykonywania zawodu i wynosi on:</w:t>
      </w:r>
    </w:p>
    <w:p w:rsidR="00B54A1B" w:rsidRPr="00A44AB2" w:rsidRDefault="00B54A1B" w:rsidP="009D63D5">
      <w:pPr>
        <w:numPr>
          <w:ilvl w:val="0"/>
          <w:numId w:val="57"/>
        </w:numPr>
        <w:tabs>
          <w:tab w:val="clear" w:pos="927"/>
          <w:tab w:val="left" w:pos="709"/>
        </w:tabs>
        <w:suppressAutoHyphens/>
        <w:ind w:left="709" w:hanging="425"/>
        <w:jc w:val="both"/>
      </w:pPr>
      <w:r w:rsidRPr="00A44AB2">
        <w:t xml:space="preserve">3 miesiące, w przypadku gdy okres niewykonywania zawodu wynosi od 5 do 10 lat, </w:t>
      </w:r>
    </w:p>
    <w:p w:rsidR="00B54A1B" w:rsidRPr="00A44AB2" w:rsidRDefault="00B54A1B" w:rsidP="009D63D5">
      <w:pPr>
        <w:numPr>
          <w:ilvl w:val="0"/>
          <w:numId w:val="57"/>
        </w:numPr>
        <w:tabs>
          <w:tab w:val="clear" w:pos="927"/>
          <w:tab w:val="left" w:pos="709"/>
        </w:tabs>
        <w:suppressAutoHyphens/>
        <w:ind w:left="709" w:hanging="425"/>
        <w:jc w:val="both"/>
      </w:pPr>
      <w:r w:rsidRPr="00A44AB2">
        <w:t xml:space="preserve">4 miesiące, w przypadku gdy okres niewykonywania zawodu wynosi powyżej 10 do 15 lat, </w:t>
      </w:r>
    </w:p>
    <w:p w:rsidR="00B54A1B" w:rsidRPr="00A44AB2" w:rsidRDefault="00B54A1B" w:rsidP="009D63D5">
      <w:pPr>
        <w:numPr>
          <w:ilvl w:val="0"/>
          <w:numId w:val="57"/>
        </w:numPr>
        <w:tabs>
          <w:tab w:val="clear" w:pos="927"/>
          <w:tab w:val="left" w:pos="709"/>
        </w:tabs>
        <w:suppressAutoHyphens/>
        <w:ind w:left="709" w:hanging="425"/>
        <w:jc w:val="both"/>
      </w:pPr>
      <w:r w:rsidRPr="00A44AB2">
        <w:t xml:space="preserve">5 miesięcy, w przypadku gdy okres niewykonywania zawodu wynosi powyżej 15 do 20 lat, </w:t>
      </w:r>
    </w:p>
    <w:p w:rsidR="00B54A1B" w:rsidRPr="00A44AB2" w:rsidRDefault="00B54A1B" w:rsidP="009D63D5">
      <w:pPr>
        <w:numPr>
          <w:ilvl w:val="0"/>
          <w:numId w:val="57"/>
        </w:numPr>
        <w:tabs>
          <w:tab w:val="clear" w:pos="927"/>
          <w:tab w:val="left" w:pos="709"/>
        </w:tabs>
        <w:suppressAutoHyphens/>
        <w:ind w:left="709" w:hanging="425"/>
        <w:jc w:val="both"/>
      </w:pPr>
      <w:r w:rsidRPr="00A44AB2">
        <w:t>6 miesięcy, w przypadku gdy okres niewykonywania zawodu wynosi powyżej 20 lat.</w:t>
      </w:r>
    </w:p>
    <w:p w:rsidR="00B54A1B" w:rsidRPr="00A44AB2" w:rsidRDefault="00B54A1B" w:rsidP="009D63D5">
      <w:pPr>
        <w:numPr>
          <w:ilvl w:val="0"/>
          <w:numId w:val="60"/>
        </w:numPr>
        <w:tabs>
          <w:tab w:val="left" w:pos="284"/>
        </w:tabs>
        <w:suppressAutoHyphens/>
        <w:jc w:val="both"/>
      </w:pPr>
      <w:r w:rsidRPr="00A44AB2">
        <w:t>Godzinowy wymiar czasu trwania przeszkolenia wynosi nie mniej niż 7 godzin dziennie, tj. średnio 140 godzin miesięcznie.</w:t>
      </w:r>
    </w:p>
    <w:p w:rsidR="00B54A1B" w:rsidRPr="00A44AB2" w:rsidRDefault="00B54A1B" w:rsidP="009D63D5">
      <w:pPr>
        <w:numPr>
          <w:ilvl w:val="0"/>
          <w:numId w:val="60"/>
        </w:numPr>
        <w:tabs>
          <w:tab w:val="left" w:pos="284"/>
        </w:tabs>
        <w:suppressAutoHyphens/>
        <w:jc w:val="both"/>
      </w:pPr>
      <w:r w:rsidRPr="00A44AB2">
        <w:t>Czas przeszkolenia przedłuża się proporcjonalnie do długości nieobecności usprawiedliwionej.</w:t>
      </w:r>
    </w:p>
    <w:p w:rsidR="00B54A1B" w:rsidRPr="00A44AB2" w:rsidRDefault="00B54A1B" w:rsidP="009D63D5">
      <w:pPr>
        <w:numPr>
          <w:ilvl w:val="0"/>
          <w:numId w:val="60"/>
        </w:numPr>
        <w:tabs>
          <w:tab w:val="left" w:pos="284"/>
        </w:tabs>
        <w:suppressAutoHyphens/>
        <w:jc w:val="both"/>
      </w:pPr>
      <w:r w:rsidRPr="00A44AB2">
        <w:t xml:space="preserve">Czas trwania przeszkolenia, o których mowa w pkt 6 ustala okręgowa rada pielęgniarek </w:t>
      </w:r>
      <w:r w:rsidRPr="00A44AB2">
        <w:br/>
        <w:t xml:space="preserve">i położnych </w:t>
      </w:r>
      <w:r w:rsidRPr="00A44AB2">
        <w:rPr>
          <w:bCs/>
        </w:rPr>
        <w:t>lub jej prezydium,</w:t>
      </w:r>
      <w:r w:rsidRPr="00A44AB2">
        <w:rPr>
          <w:b/>
          <w:bCs/>
        </w:rPr>
        <w:t xml:space="preserve"> </w:t>
      </w:r>
      <w:r w:rsidRPr="00A44AB2">
        <w:t>indywidualnie dla każdego wnioskodawcy, po ustaleniu okresu trwania przeszkolenia, o którym mowa w pkt. 5.2.</w:t>
      </w:r>
    </w:p>
    <w:p w:rsidR="00B54A1B" w:rsidRPr="00A44AB2" w:rsidRDefault="00B54A1B" w:rsidP="00B54A1B">
      <w:pPr>
        <w:jc w:val="both"/>
      </w:pPr>
    </w:p>
    <w:p w:rsidR="00B54A1B" w:rsidRPr="00A44AB2" w:rsidRDefault="00C01154" w:rsidP="009D63D5">
      <w:pPr>
        <w:pStyle w:val="Nagwek2"/>
        <w:keepLines w:val="0"/>
        <w:numPr>
          <w:ilvl w:val="1"/>
          <w:numId w:val="18"/>
        </w:numPr>
        <w:suppressAutoHyphens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_Toc492030865"/>
      <w:bookmarkStart w:id="35" w:name="_Toc493585558"/>
      <w:bookmarkStart w:id="36" w:name="_Toc493587809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5</w:t>
      </w:r>
      <w:r w:rsidR="00B54A1B" w:rsidRPr="00A44AB2">
        <w:rPr>
          <w:rFonts w:ascii="Times New Roman" w:hAnsi="Times New Roman" w:cs="Times New Roman"/>
          <w:color w:val="auto"/>
          <w:sz w:val="24"/>
          <w:szCs w:val="24"/>
        </w:rPr>
        <w:t>. Ramowy program przeszkolenia – wykaz podstawowych oddziałów</w:t>
      </w:r>
      <w:bookmarkEnd w:id="34"/>
      <w:bookmarkEnd w:id="35"/>
      <w:bookmarkEnd w:id="36"/>
    </w:p>
    <w:p w:rsidR="00B54A1B" w:rsidRPr="00A44AB2" w:rsidRDefault="00B54A1B" w:rsidP="00B54A1B">
      <w:pPr>
        <w:pStyle w:val="Tekstpodstawowy3"/>
        <w:spacing w:after="0"/>
        <w:rPr>
          <w:sz w:val="24"/>
          <w:szCs w:val="24"/>
        </w:rPr>
      </w:pPr>
    </w:p>
    <w:p w:rsidR="00B54A1B" w:rsidRPr="00A44AB2" w:rsidRDefault="00B54A1B" w:rsidP="00B54A1B">
      <w:pPr>
        <w:pStyle w:val="Tekstpodstawowy3"/>
        <w:spacing w:after="0"/>
        <w:rPr>
          <w:sz w:val="24"/>
          <w:szCs w:val="24"/>
        </w:rPr>
      </w:pPr>
      <w:r w:rsidRPr="00A44AB2">
        <w:rPr>
          <w:sz w:val="24"/>
          <w:szCs w:val="24"/>
        </w:rPr>
        <w:t>Program przeszkolenia powinien obejmować:</w:t>
      </w:r>
    </w:p>
    <w:p w:rsidR="00B54A1B" w:rsidRPr="00A44AB2" w:rsidRDefault="00B54A1B" w:rsidP="009D63D5">
      <w:pPr>
        <w:pStyle w:val="Tekstpodstawowywcity0"/>
        <w:numPr>
          <w:ilvl w:val="0"/>
          <w:numId w:val="68"/>
        </w:numPr>
        <w:ind w:left="567"/>
        <w:rPr>
          <w:szCs w:val="24"/>
        </w:rPr>
      </w:pPr>
      <w:r w:rsidRPr="00A44AB2">
        <w:rPr>
          <w:b/>
          <w:bCs/>
          <w:szCs w:val="24"/>
        </w:rPr>
        <w:t>w przypadku pielęgniarki</w:t>
      </w:r>
      <w:r w:rsidRPr="00A44AB2">
        <w:rPr>
          <w:szCs w:val="24"/>
        </w:rPr>
        <w:t xml:space="preserve"> - przeszkolenie praktyczne w oddziałach: chorób wewnętrznych, chirurgicznym, pediatrycznym. </w:t>
      </w:r>
    </w:p>
    <w:p w:rsidR="00B54A1B" w:rsidRPr="00A44AB2" w:rsidRDefault="00B54A1B" w:rsidP="009D63D5">
      <w:pPr>
        <w:pStyle w:val="Tekstpodstawowywcity0"/>
        <w:numPr>
          <w:ilvl w:val="0"/>
          <w:numId w:val="68"/>
        </w:numPr>
        <w:ind w:left="567"/>
        <w:rPr>
          <w:szCs w:val="24"/>
        </w:rPr>
      </w:pPr>
      <w:r w:rsidRPr="00A44AB2">
        <w:rPr>
          <w:b/>
          <w:bCs/>
          <w:szCs w:val="24"/>
        </w:rPr>
        <w:t>w przypadku położnej</w:t>
      </w:r>
      <w:r w:rsidRPr="00A44AB2">
        <w:rPr>
          <w:szCs w:val="24"/>
        </w:rPr>
        <w:t xml:space="preserve"> - przeszkolenie praktyczne w oddziałach: patologii ciąży, bloku porodowym, położniczo-noworodkowym działającym w systemie </w:t>
      </w:r>
      <w:proofErr w:type="spellStart"/>
      <w:r w:rsidRPr="00A44AB2">
        <w:rPr>
          <w:szCs w:val="24"/>
        </w:rPr>
        <w:t>rooming</w:t>
      </w:r>
      <w:proofErr w:type="spellEnd"/>
      <w:r w:rsidRPr="00A44AB2">
        <w:rPr>
          <w:szCs w:val="24"/>
        </w:rPr>
        <w:t xml:space="preserve"> in oraz ginekologicznym. </w:t>
      </w:r>
    </w:p>
    <w:p w:rsidR="00B54A1B" w:rsidRPr="00A44AB2" w:rsidRDefault="00B54A1B" w:rsidP="009D63D5">
      <w:pPr>
        <w:pStyle w:val="Tekstpodstawowywcity0"/>
        <w:numPr>
          <w:ilvl w:val="0"/>
          <w:numId w:val="68"/>
        </w:numPr>
        <w:ind w:left="567"/>
        <w:rPr>
          <w:szCs w:val="24"/>
        </w:rPr>
      </w:pPr>
      <w:r w:rsidRPr="00A44AB2">
        <w:rPr>
          <w:szCs w:val="24"/>
        </w:rPr>
        <w:t>w przypadku przeszkolenia trwającego dłużej niż 3 miesiące okręgowa rada pielęgniarek i położnych może skierować do odbycia przeszkolenia pielęgniarkę do innych oddziałów zgodnych z poziomem referencyjnym i będących poszerzeniem trzech podstawowych oddziałów dla pielęgniarki (interna, chirurgia, pediatria) oraz odpowiednio dla położnej (ginekologii, patologii ciąży, bloku porodowym, położniczo – noworodkowym). Okręgowa rada pielęgniarek i położnych opracowuje efekty kształcenia, które będą stanowić podstawę zaliczenia przez pielęgniarkę/położną przeszkolenia w tych oddziałach.</w:t>
      </w:r>
    </w:p>
    <w:p w:rsidR="00B54A1B" w:rsidRDefault="00B54A1B" w:rsidP="00B54A1B">
      <w:pPr>
        <w:ind w:left="426" w:hanging="426"/>
        <w:jc w:val="both"/>
      </w:pPr>
    </w:p>
    <w:p w:rsidR="00A44AB2" w:rsidRPr="00A44AB2" w:rsidRDefault="00A44AB2" w:rsidP="00B54A1B">
      <w:pPr>
        <w:ind w:left="426" w:hanging="426"/>
        <w:jc w:val="both"/>
      </w:pPr>
    </w:p>
    <w:p w:rsidR="00B54A1B" w:rsidRPr="00A44AB2" w:rsidRDefault="00B54A1B" w:rsidP="009D63D5">
      <w:pPr>
        <w:pStyle w:val="Nagwek1"/>
        <w:numPr>
          <w:ilvl w:val="0"/>
          <w:numId w:val="18"/>
        </w:numPr>
        <w:suppressAutoHyphens/>
        <w:jc w:val="left"/>
      </w:pPr>
      <w:bookmarkStart w:id="37" w:name="_Toc264877637"/>
      <w:bookmarkStart w:id="38" w:name="_Toc264878247"/>
      <w:bookmarkStart w:id="39" w:name="_Toc492030866"/>
      <w:bookmarkStart w:id="40" w:name="_Toc493585559"/>
      <w:bookmarkStart w:id="41" w:name="_Toc493587810"/>
      <w:r w:rsidRPr="00A44AB2">
        <w:t xml:space="preserve">III. </w:t>
      </w:r>
      <w:bookmarkEnd w:id="37"/>
      <w:bookmarkEnd w:id="38"/>
      <w:r w:rsidRPr="00A44AB2">
        <w:t>Sposób i tryb odbywania oraz zaliczenia przeszkolenia</w:t>
      </w:r>
      <w:bookmarkEnd w:id="39"/>
      <w:bookmarkEnd w:id="40"/>
      <w:bookmarkEnd w:id="41"/>
    </w:p>
    <w:p w:rsidR="00B54A1B" w:rsidRPr="00A44AB2" w:rsidRDefault="00B54A1B" w:rsidP="00B54A1B"/>
    <w:p w:rsidR="00B54A1B" w:rsidRPr="00A44AB2" w:rsidRDefault="00B54A1B" w:rsidP="00A44AB2">
      <w:pPr>
        <w:numPr>
          <w:ilvl w:val="0"/>
          <w:numId w:val="29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pacing w:val="-2"/>
        </w:rPr>
      </w:pPr>
      <w:r w:rsidRPr="00A44AB2">
        <w:rPr>
          <w:spacing w:val="-3"/>
        </w:rPr>
        <w:t xml:space="preserve">Pielęgniarka lub położna zamierzająca podjąć pracę w zawodzie po przerwie </w:t>
      </w:r>
      <w:r w:rsidRPr="00A44AB2">
        <w:rPr>
          <w:spacing w:val="-3"/>
        </w:rPr>
        <w:br/>
        <w:t>w wykonywaniu zawodu dłuższej niż 5 lat w okresie ostatnich 6 lat, składa do okręgowej rady pielęgniarek i p</w:t>
      </w:r>
      <w:r w:rsidRPr="00A44AB2">
        <w:t xml:space="preserve">ołożnych wniosek o skierowanie na przeszkolenie wg wzoru określonego w </w:t>
      </w:r>
      <w:r w:rsidRPr="00A44AB2">
        <w:rPr>
          <w:b/>
          <w:bCs/>
        </w:rPr>
        <w:t>załączniku nr 1.</w:t>
      </w:r>
      <w:r w:rsidRPr="00A44AB2">
        <w:t xml:space="preserve"> </w:t>
      </w:r>
    </w:p>
    <w:p w:rsidR="00B54A1B" w:rsidRPr="00A44AB2" w:rsidRDefault="00B54A1B" w:rsidP="009D63D5">
      <w:pPr>
        <w:numPr>
          <w:ilvl w:val="0"/>
          <w:numId w:val="29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A44AB2">
        <w:t>Pielęgniarka lub położna na podstawie złożonego wniosku odbywa przeszkolenie po podjęciu uchwały przez okręgową radę pielęgniarek i położnych</w:t>
      </w:r>
      <w:r w:rsidRPr="00A44AB2">
        <w:rPr>
          <w:bCs/>
        </w:rPr>
        <w:t xml:space="preserve"> i</w:t>
      </w:r>
      <w:r w:rsidRPr="00A44AB2">
        <w:rPr>
          <w:b/>
          <w:bCs/>
        </w:rPr>
        <w:t xml:space="preserve"> </w:t>
      </w:r>
      <w:r w:rsidRPr="00A44AB2">
        <w:rPr>
          <w:bCs/>
        </w:rPr>
        <w:t xml:space="preserve">wydaniu skierowania według wzoru określonego w </w:t>
      </w:r>
      <w:r w:rsidRPr="00A44AB2">
        <w:rPr>
          <w:b/>
        </w:rPr>
        <w:t>załączniku nr 2</w:t>
      </w:r>
      <w:r w:rsidRPr="00A44AB2">
        <w:rPr>
          <w:bCs/>
        </w:rPr>
        <w:t xml:space="preserve">. Uchwała określa czasokres, podmiot leczniczy, w którym odbywać się będzie przeszkolenie oraz </w:t>
      </w:r>
      <w:r w:rsidRPr="00A44AB2">
        <w:rPr>
          <w:spacing w:val="2"/>
        </w:rPr>
        <w:t xml:space="preserve">tryb odbycia przeszkolenia </w:t>
      </w:r>
      <w:r w:rsidRPr="00A44AB2">
        <w:rPr>
          <w:spacing w:val="2"/>
        </w:rPr>
        <w:br/>
        <w:t>i przeprowadzenia egzaminu</w:t>
      </w:r>
      <w:r w:rsidRPr="00A44AB2">
        <w:rPr>
          <w:bCs/>
        </w:rPr>
        <w:t xml:space="preserve">. </w:t>
      </w:r>
    </w:p>
    <w:p w:rsidR="00B54A1B" w:rsidRPr="00A44AB2" w:rsidRDefault="00B54A1B" w:rsidP="009D63D5">
      <w:pPr>
        <w:numPr>
          <w:ilvl w:val="0"/>
          <w:numId w:val="29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A44AB2">
        <w:t xml:space="preserve">Przeszkolenie może odbyć się również na podstawie umowy o pracę u pracodawcy, który zatrudnia albo ma zamiar zatrudnić pielęgniarkę lub położną, z zachowaniem warunków określonych w art. 26 ust. 1 ustawy z dnia 15 lipca 2011 r. o zawodach pielęgniarki </w:t>
      </w:r>
      <w:r w:rsidRPr="00A44AB2">
        <w:br/>
        <w:t xml:space="preserve">i położnej oraz na zasadach określonych w niniejszym programie ramowym. </w:t>
      </w:r>
    </w:p>
    <w:p w:rsidR="00B54A1B" w:rsidRPr="00A44AB2" w:rsidRDefault="00B54A1B" w:rsidP="009D63D5">
      <w:pPr>
        <w:numPr>
          <w:ilvl w:val="0"/>
          <w:numId w:val="29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A44AB2">
        <w:t xml:space="preserve">Pielęgniarka lub położna przed przystąpieniem do przeszkolenia powinna posiadać aktualne orzeczenie o stanie zdrowia do celów </w:t>
      </w:r>
      <w:proofErr w:type="spellStart"/>
      <w:r w:rsidRPr="00A44AB2">
        <w:t>sanitarno</w:t>
      </w:r>
      <w:proofErr w:type="spellEnd"/>
      <w:r w:rsidRPr="00A44AB2">
        <w:t xml:space="preserve"> – epidemiologicznych, aktualne orzeczenie lekarza medycyny pracy o braku przeciwwskazań do wykonywania zawodu pielęgniarki lub położnej lub jego kserokopię, ubezpieczenie OC, </w:t>
      </w:r>
      <w:proofErr w:type="spellStart"/>
      <w:r w:rsidRPr="00A44AB2">
        <w:t>NNW</w:t>
      </w:r>
      <w:proofErr w:type="spellEnd"/>
      <w:r w:rsidRPr="00A44AB2">
        <w:t xml:space="preserve"> i od zakażeń po ekspozycji; zalecane jest udokumentowane szczepienie przeciwko </w:t>
      </w:r>
      <w:proofErr w:type="spellStart"/>
      <w:r w:rsidRPr="00A44AB2">
        <w:t>WZW</w:t>
      </w:r>
      <w:proofErr w:type="spellEnd"/>
      <w:r w:rsidRPr="00A44AB2">
        <w:t xml:space="preserve"> typu B. </w:t>
      </w:r>
    </w:p>
    <w:p w:rsidR="00B54A1B" w:rsidRPr="00A44AB2" w:rsidRDefault="00B54A1B" w:rsidP="00A44AB2">
      <w:pPr>
        <w:numPr>
          <w:ilvl w:val="0"/>
          <w:numId w:val="29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A44AB2">
        <w:rPr>
          <w:spacing w:val="3"/>
        </w:rPr>
        <w:t xml:space="preserve">Przeszkolenie pielęgniarki lub położnej odbywa się na podstawie skierowania wydanego przez okręgową radę pielęgniarek i położnych </w:t>
      </w:r>
      <w:r w:rsidRPr="00A44AB2">
        <w:t>lub jej prezydium</w:t>
      </w:r>
      <w:r w:rsidRPr="00A44AB2">
        <w:rPr>
          <w:spacing w:val="3"/>
        </w:rPr>
        <w:t xml:space="preserve"> we wskazanym </w:t>
      </w:r>
      <w:r w:rsidRPr="00A44AB2">
        <w:rPr>
          <w:spacing w:val="2"/>
        </w:rPr>
        <w:t xml:space="preserve">podmiocie leczniczym, pod kierunkiem opiekunów. </w:t>
      </w:r>
    </w:p>
    <w:p w:rsidR="00B54A1B" w:rsidRPr="00A44AB2" w:rsidRDefault="00B54A1B" w:rsidP="009D63D5">
      <w:pPr>
        <w:numPr>
          <w:ilvl w:val="0"/>
          <w:numId w:val="29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A44AB2">
        <w:t xml:space="preserve">Nadzór nad prowadzonym przeszkoleniem sprawuje Koordynator wskazany przez kierownika podmiotu leczniczego, w porozumieniu z okręgową radą pielęgniarek </w:t>
      </w:r>
      <w:r w:rsidRPr="00A44AB2">
        <w:br/>
        <w:t>i położnych. W przypadku braku możliwości sprawowania nadzoru Koordynator wyznacza swojego zastępcę. Do zadań Koordynatora należy w szczególności:</w:t>
      </w:r>
    </w:p>
    <w:p w:rsidR="00B54A1B" w:rsidRPr="00A44AB2" w:rsidRDefault="00B54A1B" w:rsidP="009D63D5">
      <w:pPr>
        <w:numPr>
          <w:ilvl w:val="1"/>
          <w:numId w:val="58"/>
        </w:numPr>
        <w:tabs>
          <w:tab w:val="clear" w:pos="720"/>
          <w:tab w:val="left" w:pos="851"/>
        </w:tabs>
        <w:suppressAutoHyphens/>
        <w:ind w:left="851" w:hanging="425"/>
        <w:jc w:val="both"/>
      </w:pPr>
      <w:r w:rsidRPr="00A44AB2">
        <w:t xml:space="preserve">przedstawienie programu i harmonogramu przeszkolenia osobie odbywającej przeszkolenie, </w:t>
      </w:r>
    </w:p>
    <w:p w:rsidR="00B54A1B" w:rsidRPr="00A44AB2" w:rsidRDefault="00B54A1B" w:rsidP="009D63D5">
      <w:pPr>
        <w:numPr>
          <w:ilvl w:val="1"/>
          <w:numId w:val="58"/>
        </w:numPr>
        <w:tabs>
          <w:tab w:val="clear" w:pos="720"/>
          <w:tab w:val="left" w:pos="851"/>
        </w:tabs>
        <w:suppressAutoHyphens/>
        <w:ind w:left="851" w:hanging="425"/>
        <w:jc w:val="both"/>
      </w:pPr>
      <w:r w:rsidRPr="00A44AB2">
        <w:t xml:space="preserve">hospitowanie przebiegu przeszkolenia, </w:t>
      </w:r>
    </w:p>
    <w:p w:rsidR="00B54A1B" w:rsidRPr="00A44AB2" w:rsidRDefault="00B54A1B" w:rsidP="009D63D5">
      <w:pPr>
        <w:numPr>
          <w:ilvl w:val="1"/>
          <w:numId w:val="58"/>
        </w:numPr>
        <w:tabs>
          <w:tab w:val="clear" w:pos="720"/>
          <w:tab w:val="left" w:pos="851"/>
        </w:tabs>
        <w:suppressAutoHyphens/>
        <w:ind w:left="851" w:hanging="425"/>
        <w:jc w:val="both"/>
      </w:pPr>
      <w:r w:rsidRPr="00A44AB2">
        <w:t>pomoc w rozwiązywaniu problemów zawodowych i udzielanie indywidualnych konsultacji osobie odbywającej przeszkolenie,</w:t>
      </w:r>
    </w:p>
    <w:p w:rsidR="00B54A1B" w:rsidRPr="00A44AB2" w:rsidRDefault="00B54A1B" w:rsidP="009D63D5">
      <w:pPr>
        <w:numPr>
          <w:ilvl w:val="1"/>
          <w:numId w:val="58"/>
        </w:numPr>
        <w:tabs>
          <w:tab w:val="clear" w:pos="720"/>
          <w:tab w:val="left" w:pos="851"/>
        </w:tabs>
        <w:suppressAutoHyphens/>
        <w:ind w:left="851" w:hanging="425"/>
        <w:jc w:val="both"/>
      </w:pPr>
      <w:r w:rsidRPr="00A44AB2">
        <w:lastRenderedPageBreak/>
        <w:t>przekazanie informacji o możliwości dostępu do aktualnej literatury medycznej,</w:t>
      </w:r>
    </w:p>
    <w:p w:rsidR="00B54A1B" w:rsidRPr="00A44AB2" w:rsidRDefault="00B54A1B" w:rsidP="009D63D5">
      <w:pPr>
        <w:numPr>
          <w:ilvl w:val="1"/>
          <w:numId w:val="58"/>
        </w:numPr>
        <w:tabs>
          <w:tab w:val="clear" w:pos="720"/>
        </w:tabs>
        <w:suppressAutoHyphens/>
        <w:ind w:left="851" w:hanging="425"/>
        <w:jc w:val="both"/>
      </w:pPr>
      <w:r w:rsidRPr="00A44AB2">
        <w:t>zbieranie opinii o przebiegu przeszkolenia we wskazanych w programie oddziałach.</w:t>
      </w:r>
    </w:p>
    <w:p w:rsidR="00B54A1B" w:rsidRPr="00A44AB2" w:rsidRDefault="00B54A1B" w:rsidP="009D63D5">
      <w:pPr>
        <w:numPr>
          <w:ilvl w:val="0"/>
          <w:numId w:val="29"/>
        </w:numPr>
        <w:tabs>
          <w:tab w:val="clear" w:pos="720"/>
        </w:tabs>
        <w:suppressAutoHyphens/>
        <w:ind w:left="426" w:hanging="426"/>
        <w:jc w:val="both"/>
      </w:pPr>
      <w:r w:rsidRPr="00A44AB2">
        <w:t xml:space="preserve">Pielęgniarka lub położna rozpoczyna przeszkolenie zajęciami teoretycznymi z zakresu bezpieczeństwa i higieny pracy, podstaw prawnych wykonywania zawodu, wybranych zagadnień prawa pracy oraz zakażeń szpitalnych, prowadzonymi przez: Koordynatora szkolenia, inspektora BHP, pielęgniarkę epidemiologiczną szpitala. </w:t>
      </w:r>
    </w:p>
    <w:p w:rsidR="00B54A1B" w:rsidRPr="00A44AB2" w:rsidRDefault="00B54A1B" w:rsidP="009D63D5">
      <w:pPr>
        <w:numPr>
          <w:ilvl w:val="0"/>
          <w:numId w:val="29"/>
        </w:numPr>
        <w:tabs>
          <w:tab w:val="clear" w:pos="720"/>
        </w:tabs>
        <w:suppressAutoHyphens/>
        <w:ind w:left="426" w:hanging="425"/>
        <w:jc w:val="both"/>
      </w:pPr>
      <w:r w:rsidRPr="00A44AB2">
        <w:t xml:space="preserve">W dniu rozpoczęcia przeszkolenia pielęgniarka lub położna otrzymuje: </w:t>
      </w:r>
    </w:p>
    <w:p w:rsidR="00B54A1B" w:rsidRPr="00A44AB2" w:rsidRDefault="00B54A1B" w:rsidP="009D63D5">
      <w:pPr>
        <w:numPr>
          <w:ilvl w:val="1"/>
          <w:numId w:val="29"/>
        </w:numPr>
        <w:tabs>
          <w:tab w:val="clear" w:pos="720"/>
          <w:tab w:val="left" w:pos="851"/>
        </w:tabs>
        <w:suppressAutoHyphens/>
        <w:ind w:left="851" w:hanging="426"/>
        <w:jc w:val="both"/>
      </w:pPr>
      <w:r w:rsidRPr="00A44AB2">
        <w:t xml:space="preserve">harmonogram zajęć, w tym praktycznych, w ramach przeszkolenia w danym oddziale, </w:t>
      </w:r>
    </w:p>
    <w:p w:rsidR="00B54A1B" w:rsidRPr="00A44AB2" w:rsidRDefault="00B54A1B" w:rsidP="009D63D5">
      <w:pPr>
        <w:numPr>
          <w:ilvl w:val="1"/>
          <w:numId w:val="29"/>
        </w:numPr>
        <w:tabs>
          <w:tab w:val="clear" w:pos="720"/>
          <w:tab w:val="left" w:pos="851"/>
        </w:tabs>
        <w:suppressAutoHyphens/>
        <w:ind w:left="851" w:hanging="426"/>
        <w:jc w:val="both"/>
      </w:pPr>
      <w:r w:rsidRPr="00A44AB2">
        <w:t xml:space="preserve">wykaz umiejętności będących przedmiotem kształcenia, które są podstawą zaliczenia przeszkolenia, </w:t>
      </w:r>
    </w:p>
    <w:p w:rsidR="00B54A1B" w:rsidRPr="00A44AB2" w:rsidRDefault="00B54A1B" w:rsidP="009D63D5">
      <w:pPr>
        <w:numPr>
          <w:ilvl w:val="1"/>
          <w:numId w:val="29"/>
        </w:numPr>
        <w:tabs>
          <w:tab w:val="clear" w:pos="720"/>
          <w:tab w:val="left" w:pos="851"/>
        </w:tabs>
        <w:suppressAutoHyphens/>
        <w:ind w:left="851" w:hanging="426"/>
        <w:jc w:val="both"/>
      </w:pPr>
      <w:r w:rsidRPr="00A44AB2">
        <w:t xml:space="preserve">kartę przeszkolenia cząstkowego, której wzór stanowią </w:t>
      </w:r>
      <w:r w:rsidRPr="00A44AB2">
        <w:rPr>
          <w:b/>
          <w:bCs/>
        </w:rPr>
        <w:t xml:space="preserve">załączniki nr 3, 3a, </w:t>
      </w:r>
    </w:p>
    <w:p w:rsidR="00B54A1B" w:rsidRPr="00A44AB2" w:rsidRDefault="00B54A1B" w:rsidP="009D63D5">
      <w:pPr>
        <w:numPr>
          <w:ilvl w:val="1"/>
          <w:numId w:val="29"/>
        </w:numPr>
        <w:tabs>
          <w:tab w:val="clear" w:pos="720"/>
          <w:tab w:val="left" w:pos="851"/>
        </w:tabs>
        <w:suppressAutoHyphens/>
        <w:ind w:left="851" w:hanging="426"/>
        <w:jc w:val="both"/>
      </w:pPr>
      <w:r w:rsidRPr="00A44AB2">
        <w:t>regulamin organizacyjny podmiotu leczniczego (do zapoznania się).</w:t>
      </w:r>
    </w:p>
    <w:p w:rsidR="00B54A1B" w:rsidRPr="00A44AB2" w:rsidRDefault="00B54A1B" w:rsidP="009D63D5">
      <w:pPr>
        <w:numPr>
          <w:ilvl w:val="0"/>
          <w:numId w:val="29"/>
        </w:numPr>
        <w:tabs>
          <w:tab w:val="clear" w:pos="720"/>
        </w:tabs>
        <w:suppressAutoHyphens/>
        <w:ind w:left="426" w:hanging="425"/>
        <w:jc w:val="both"/>
      </w:pPr>
      <w:r w:rsidRPr="00A44AB2">
        <w:t xml:space="preserve">Podstawą dopuszczenia do egzaminu końcowego jest zaliczenie wszystkich umiejętności wskazanych w Załączniku nr 8 i 8a i 100% obecność. </w:t>
      </w:r>
    </w:p>
    <w:p w:rsidR="00B54A1B" w:rsidRPr="00A44AB2" w:rsidRDefault="00A44AB2" w:rsidP="00B54A1B">
      <w:pPr>
        <w:ind w:left="709" w:hanging="709"/>
        <w:jc w:val="both"/>
      </w:pPr>
      <w:r>
        <w:t xml:space="preserve">10.1. </w:t>
      </w:r>
      <w:r w:rsidR="00B54A1B" w:rsidRPr="00A44AB2">
        <w:t>W przypadku nieobecności usprawiedliwionej konieczne jest wydłużenie okresu przeszkolenia w danej placówce adekwatnie do czasu nieobecności.</w:t>
      </w:r>
    </w:p>
    <w:p w:rsidR="00B54A1B" w:rsidRPr="00A44AB2" w:rsidRDefault="00B54A1B" w:rsidP="00B54A1B">
      <w:pPr>
        <w:ind w:left="709" w:hanging="709"/>
        <w:jc w:val="both"/>
      </w:pPr>
      <w:r w:rsidRPr="00A44AB2">
        <w:t xml:space="preserve">10.2. W przypadku braku zaliczenia z przeszkoleń cząstkowych (w poszczególnych oddziałach) koordynator przeszkolenia może wystąpić do okręgowej rady </w:t>
      </w:r>
      <w:r w:rsidRPr="00A44AB2">
        <w:br/>
        <w:t>z wnioskiem o wydłużenie okresu przeszkolenia praktycznego.</w:t>
      </w:r>
    </w:p>
    <w:p w:rsidR="00B54A1B" w:rsidRPr="00A44AB2" w:rsidRDefault="00B54A1B" w:rsidP="00B54A1B">
      <w:pPr>
        <w:ind w:left="709" w:hanging="709"/>
        <w:jc w:val="both"/>
      </w:pPr>
      <w:r w:rsidRPr="00A44AB2">
        <w:t xml:space="preserve">11.1. Przeszkolenie w oddziałach szpitalnych odbywa się pod kierunkiem opiekuna przeszkolenia cząstkowego zatrudnionego w danej </w:t>
      </w:r>
      <w:r w:rsidRPr="00A44AB2">
        <w:rPr>
          <w:bCs/>
        </w:rPr>
        <w:t>komórce organizacyjnej</w:t>
      </w:r>
      <w:r w:rsidRPr="00A44AB2">
        <w:t xml:space="preserve">. </w:t>
      </w:r>
    </w:p>
    <w:p w:rsidR="00B54A1B" w:rsidRPr="00A44AB2" w:rsidRDefault="00B54A1B" w:rsidP="00B54A1B">
      <w:pPr>
        <w:pStyle w:val="Tekstpodstawowywcity3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  <w:i/>
          <w:strike/>
          <w:sz w:val="24"/>
          <w:szCs w:val="24"/>
        </w:rPr>
      </w:pPr>
      <w:r w:rsidRPr="00A44AB2">
        <w:rPr>
          <w:rFonts w:ascii="Times New Roman" w:hAnsi="Times New Roman" w:cs="Times New Roman"/>
          <w:sz w:val="24"/>
          <w:szCs w:val="24"/>
        </w:rPr>
        <w:t xml:space="preserve">11.2. </w:t>
      </w:r>
      <w:r w:rsidR="00A44AB2">
        <w:rPr>
          <w:rFonts w:ascii="Times New Roman" w:hAnsi="Times New Roman" w:cs="Times New Roman"/>
          <w:sz w:val="24"/>
          <w:szCs w:val="24"/>
        </w:rPr>
        <w:t xml:space="preserve">  </w:t>
      </w:r>
      <w:r w:rsidRPr="00A44AB2">
        <w:rPr>
          <w:rFonts w:ascii="Times New Roman" w:hAnsi="Times New Roman" w:cs="Times New Roman"/>
          <w:sz w:val="24"/>
          <w:szCs w:val="24"/>
        </w:rPr>
        <w:t>Opiekunem przeszkolenia cząstkowego może być pielęgniarka lub położna, która posiada co najmniej 5 – letnie doświadczenie zawodowe.</w:t>
      </w:r>
    </w:p>
    <w:p w:rsidR="00B54A1B" w:rsidRPr="00A44AB2" w:rsidRDefault="00B54A1B" w:rsidP="00A44AB2">
      <w:pPr>
        <w:tabs>
          <w:tab w:val="left" w:pos="709"/>
        </w:tabs>
        <w:ind w:left="709" w:hanging="709"/>
        <w:jc w:val="both"/>
      </w:pPr>
      <w:r w:rsidRPr="00A44AB2">
        <w:t xml:space="preserve">11.3.  </w:t>
      </w:r>
      <w:r w:rsidR="00A44AB2">
        <w:t xml:space="preserve"> </w:t>
      </w:r>
      <w:r w:rsidRPr="00A44AB2">
        <w:t xml:space="preserve"> Do zadań opiekuna przeszkolenia cząstkowego należy: </w:t>
      </w:r>
    </w:p>
    <w:p w:rsidR="00B54A1B" w:rsidRPr="00A44AB2" w:rsidRDefault="00B54A1B" w:rsidP="009D63D5">
      <w:pPr>
        <w:numPr>
          <w:ilvl w:val="0"/>
          <w:numId w:val="27"/>
        </w:numPr>
        <w:tabs>
          <w:tab w:val="clear" w:pos="927"/>
        </w:tabs>
        <w:suppressAutoHyphens/>
        <w:ind w:left="993"/>
        <w:jc w:val="both"/>
      </w:pPr>
      <w:r w:rsidRPr="00A44AB2">
        <w:t xml:space="preserve">instruktaż wstępny (zapoznanie z celem przeszkolenia, z organizacją pracy </w:t>
      </w:r>
      <w:r w:rsidRPr="00A44AB2">
        <w:br/>
        <w:t xml:space="preserve">w oddziale, wyposażeniem placówki, personelem oddziału, zakresem udzielanych świadczeń zdrowotnych, standardami i procedurami obowiązującymi w danej placówce), </w:t>
      </w:r>
    </w:p>
    <w:p w:rsidR="00B54A1B" w:rsidRPr="00A44AB2" w:rsidRDefault="00B54A1B" w:rsidP="009D63D5">
      <w:pPr>
        <w:numPr>
          <w:ilvl w:val="0"/>
          <w:numId w:val="27"/>
        </w:numPr>
        <w:tabs>
          <w:tab w:val="clear" w:pos="927"/>
        </w:tabs>
        <w:suppressAutoHyphens/>
        <w:ind w:left="993"/>
        <w:jc w:val="both"/>
      </w:pPr>
      <w:r w:rsidRPr="00A44AB2">
        <w:t xml:space="preserve">instruktaż bieżący (organizacja pracy, kontrola prawidłowości wykonywanych czynności zawodowych, pomoc w rozwiązywaniu problemów), </w:t>
      </w:r>
    </w:p>
    <w:p w:rsidR="00B54A1B" w:rsidRPr="00A44AB2" w:rsidRDefault="00B54A1B" w:rsidP="009D63D5">
      <w:pPr>
        <w:numPr>
          <w:ilvl w:val="0"/>
          <w:numId w:val="27"/>
        </w:numPr>
        <w:tabs>
          <w:tab w:val="clear" w:pos="927"/>
        </w:tabs>
        <w:suppressAutoHyphens/>
        <w:ind w:left="993"/>
        <w:jc w:val="both"/>
      </w:pPr>
      <w:r w:rsidRPr="00A44AB2">
        <w:t xml:space="preserve">instruktaż końcowy (omówienie i podsumowanie wykonywanych czynności zawodowych, ocena aktualizowanych wiadomości i umiejętności, wpis do </w:t>
      </w:r>
      <w:r w:rsidRPr="00A44AB2">
        <w:rPr>
          <w:iCs/>
        </w:rPr>
        <w:t xml:space="preserve">Arkusza zaliczeniowego – przeszkolenie pielęgniarki i Arkusza zaliczeniowego – przeszkolenie położnej, którego wzór stanowią </w:t>
      </w:r>
      <w:r w:rsidRPr="00A44AB2">
        <w:rPr>
          <w:b/>
          <w:bCs/>
          <w:iCs/>
        </w:rPr>
        <w:t>załączniki nr 4, 4a</w:t>
      </w:r>
      <w:r w:rsidRPr="00A44AB2">
        <w:t>.</w:t>
      </w:r>
    </w:p>
    <w:p w:rsidR="00B54A1B" w:rsidRPr="00A44AB2" w:rsidRDefault="00B54A1B" w:rsidP="00A44AB2">
      <w:pPr>
        <w:tabs>
          <w:tab w:val="left" w:pos="567"/>
        </w:tabs>
        <w:ind w:left="709" w:hanging="709"/>
        <w:jc w:val="both"/>
      </w:pPr>
      <w:r w:rsidRPr="00A44AB2">
        <w:t>11.4.</w:t>
      </w:r>
      <w:r w:rsidR="00A44AB2">
        <w:t xml:space="preserve"> </w:t>
      </w:r>
      <w:r w:rsidR="00A44AB2">
        <w:tab/>
        <w:t xml:space="preserve">  </w:t>
      </w:r>
      <w:r w:rsidRPr="00A44AB2">
        <w:t xml:space="preserve">Szczegółowy zakres obowiązków opiekuna przeszkolenia cząstkowego określa </w:t>
      </w:r>
      <w:r w:rsidRPr="00A44AB2">
        <w:rPr>
          <w:b/>
          <w:bCs/>
        </w:rPr>
        <w:t>załącznik nr 5</w:t>
      </w:r>
      <w:r w:rsidRPr="00A44AB2">
        <w:t>.</w:t>
      </w:r>
    </w:p>
    <w:p w:rsidR="00D47619" w:rsidRDefault="00B54A1B" w:rsidP="00D47619">
      <w:pPr>
        <w:pStyle w:val="Tekstpodstawowywcity0"/>
        <w:tabs>
          <w:tab w:val="left" w:pos="709"/>
        </w:tabs>
        <w:ind w:left="709" w:hanging="709"/>
        <w:rPr>
          <w:szCs w:val="24"/>
        </w:rPr>
      </w:pPr>
      <w:r w:rsidRPr="00A44AB2">
        <w:rPr>
          <w:szCs w:val="24"/>
        </w:rPr>
        <w:t xml:space="preserve">12. </w:t>
      </w:r>
      <w:r w:rsidR="00A44AB2">
        <w:rPr>
          <w:szCs w:val="24"/>
        </w:rPr>
        <w:t xml:space="preserve">     </w:t>
      </w:r>
      <w:r w:rsidRPr="00A44AB2">
        <w:rPr>
          <w:szCs w:val="24"/>
        </w:rPr>
        <w:t xml:space="preserve">Obowiązki i uprawnienia pielęgniarki lub położnej odbywającej przeszkolenie określa </w:t>
      </w:r>
      <w:r w:rsidRPr="00A44AB2">
        <w:rPr>
          <w:b/>
          <w:szCs w:val="24"/>
        </w:rPr>
        <w:t>załącznik nr 6</w:t>
      </w:r>
      <w:r w:rsidRPr="00A44AB2">
        <w:rPr>
          <w:szCs w:val="24"/>
        </w:rPr>
        <w:t xml:space="preserve">. </w:t>
      </w:r>
    </w:p>
    <w:p w:rsidR="00B54A1B" w:rsidRPr="00A44AB2" w:rsidRDefault="00A44AB2" w:rsidP="00D47619">
      <w:pPr>
        <w:pStyle w:val="Tekstpodstawowywcity0"/>
        <w:tabs>
          <w:tab w:val="left" w:pos="709"/>
        </w:tabs>
        <w:ind w:left="709" w:hanging="709"/>
        <w:rPr>
          <w:szCs w:val="24"/>
        </w:rPr>
      </w:pPr>
      <w:r>
        <w:rPr>
          <w:szCs w:val="24"/>
        </w:rPr>
        <w:t xml:space="preserve">13.  </w:t>
      </w:r>
      <w:r w:rsidR="00D47619">
        <w:rPr>
          <w:szCs w:val="24"/>
        </w:rPr>
        <w:t xml:space="preserve"> </w:t>
      </w:r>
      <w:r>
        <w:rPr>
          <w:szCs w:val="24"/>
        </w:rPr>
        <w:t xml:space="preserve"> </w:t>
      </w:r>
      <w:r w:rsidR="00B54A1B" w:rsidRPr="00A44AB2">
        <w:rPr>
          <w:szCs w:val="24"/>
        </w:rPr>
        <w:t>Po odbyciu przeszkolenia, w każdym z wyznaczonych oddz</w:t>
      </w:r>
      <w:r w:rsidR="00D47619">
        <w:rPr>
          <w:szCs w:val="24"/>
        </w:rPr>
        <w:t xml:space="preserve">iałów, pielęgniarka lub położna </w:t>
      </w:r>
      <w:r w:rsidR="00B54A1B" w:rsidRPr="00A44AB2">
        <w:rPr>
          <w:szCs w:val="24"/>
        </w:rPr>
        <w:t>podlega ocenie przez opiekuna przeszkolenia cząstkowego.</w:t>
      </w:r>
    </w:p>
    <w:p w:rsidR="00B54A1B" w:rsidRPr="00A44AB2" w:rsidRDefault="00B54A1B" w:rsidP="00A44AB2">
      <w:pPr>
        <w:tabs>
          <w:tab w:val="left" w:pos="567"/>
        </w:tabs>
        <w:ind w:left="567" w:hanging="567"/>
        <w:jc w:val="both"/>
      </w:pPr>
      <w:r w:rsidRPr="00A44AB2">
        <w:t>14.1</w:t>
      </w:r>
      <w:r w:rsidR="00A44AB2">
        <w:rPr>
          <w:color w:val="FF0000"/>
        </w:rPr>
        <w:t>.</w:t>
      </w:r>
      <w:r w:rsidR="00D47619">
        <w:rPr>
          <w:color w:val="FF0000"/>
        </w:rPr>
        <w:t xml:space="preserve"> </w:t>
      </w:r>
      <w:r w:rsidRPr="00A44AB2">
        <w:t xml:space="preserve">Do oceny pielęgniarki lub położnej odbywającej przeszkolenie służy </w:t>
      </w:r>
      <w:r w:rsidRPr="00A44AB2">
        <w:rPr>
          <w:iCs/>
        </w:rPr>
        <w:t xml:space="preserve">Arkusz </w:t>
      </w:r>
      <w:r w:rsidR="00A44AB2">
        <w:rPr>
          <w:iCs/>
        </w:rPr>
        <w:t xml:space="preserve"> </w:t>
      </w:r>
      <w:r w:rsidR="00A44AB2">
        <w:rPr>
          <w:iCs/>
        </w:rPr>
        <w:br/>
        <w:t xml:space="preserve">  </w:t>
      </w:r>
      <w:r w:rsidRPr="00A44AB2">
        <w:rPr>
          <w:iCs/>
        </w:rPr>
        <w:t xml:space="preserve">zaliczeniowy – przeszkolenie pielęgniarki i Arkusz zaliczeniowy – przeszkolenie </w:t>
      </w:r>
      <w:r w:rsidR="00A44AB2">
        <w:rPr>
          <w:iCs/>
        </w:rPr>
        <w:t xml:space="preserve">   </w:t>
      </w:r>
      <w:r w:rsidR="00A44AB2">
        <w:rPr>
          <w:iCs/>
        </w:rPr>
        <w:br/>
        <w:t xml:space="preserve">  </w:t>
      </w:r>
      <w:r w:rsidRPr="00A44AB2">
        <w:rPr>
          <w:iCs/>
        </w:rPr>
        <w:t>położnej,</w:t>
      </w:r>
      <w:r w:rsidRPr="00A44AB2">
        <w:rPr>
          <w:i/>
          <w:iCs/>
        </w:rPr>
        <w:t xml:space="preserve"> </w:t>
      </w:r>
      <w:r w:rsidRPr="00A44AB2">
        <w:t xml:space="preserve">w którym uzyskuje się zaliczenie modułu. </w:t>
      </w:r>
    </w:p>
    <w:p w:rsidR="00B54A1B" w:rsidRPr="00A44AB2" w:rsidRDefault="00B54A1B" w:rsidP="00A44AB2">
      <w:pPr>
        <w:pStyle w:val="Tekstpodstawowywcity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4AB2">
        <w:rPr>
          <w:rFonts w:ascii="Times New Roman" w:hAnsi="Times New Roman" w:cs="Times New Roman"/>
          <w:sz w:val="24"/>
          <w:szCs w:val="24"/>
        </w:rPr>
        <w:t xml:space="preserve">14.2. </w:t>
      </w:r>
      <w:r w:rsidR="00D47619">
        <w:rPr>
          <w:rFonts w:ascii="Times New Roman" w:hAnsi="Times New Roman" w:cs="Times New Roman"/>
          <w:sz w:val="24"/>
          <w:szCs w:val="24"/>
        </w:rPr>
        <w:t xml:space="preserve">   </w:t>
      </w:r>
      <w:r w:rsidRPr="00A44AB2">
        <w:rPr>
          <w:rFonts w:ascii="Times New Roman" w:hAnsi="Times New Roman" w:cs="Times New Roman"/>
          <w:sz w:val="24"/>
          <w:szCs w:val="24"/>
        </w:rPr>
        <w:t xml:space="preserve">Ocenie podlegają efekty kształcenia związane z procesem pielęgnowania pacjentów </w:t>
      </w:r>
      <w:r w:rsidR="00A44AB2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D47619">
        <w:rPr>
          <w:rFonts w:ascii="Times New Roman" w:hAnsi="Times New Roman" w:cs="Times New Roman"/>
          <w:sz w:val="24"/>
          <w:szCs w:val="24"/>
        </w:rPr>
        <w:t xml:space="preserve"> </w:t>
      </w:r>
      <w:r w:rsidR="00A44AB2">
        <w:rPr>
          <w:rFonts w:ascii="Times New Roman" w:hAnsi="Times New Roman" w:cs="Times New Roman"/>
          <w:sz w:val="24"/>
          <w:szCs w:val="24"/>
        </w:rPr>
        <w:t xml:space="preserve"> </w:t>
      </w:r>
      <w:r w:rsidR="00D47619">
        <w:rPr>
          <w:rFonts w:ascii="Times New Roman" w:hAnsi="Times New Roman" w:cs="Times New Roman"/>
          <w:sz w:val="24"/>
          <w:szCs w:val="24"/>
        </w:rPr>
        <w:t xml:space="preserve"> </w:t>
      </w:r>
      <w:r w:rsidR="00A44AB2">
        <w:rPr>
          <w:rFonts w:ascii="Times New Roman" w:hAnsi="Times New Roman" w:cs="Times New Roman"/>
          <w:sz w:val="24"/>
          <w:szCs w:val="24"/>
        </w:rPr>
        <w:t xml:space="preserve"> </w:t>
      </w:r>
      <w:r w:rsidRPr="00A44AB2">
        <w:rPr>
          <w:rFonts w:ascii="Times New Roman" w:hAnsi="Times New Roman" w:cs="Times New Roman"/>
          <w:sz w:val="24"/>
          <w:szCs w:val="24"/>
        </w:rPr>
        <w:t xml:space="preserve">hospitalizowanych w oddziałach, w których odbywa się przeszkolenie. </w:t>
      </w:r>
    </w:p>
    <w:p w:rsidR="00B54A1B" w:rsidRPr="00A44AB2" w:rsidRDefault="00B54A1B" w:rsidP="00D47619">
      <w:pPr>
        <w:tabs>
          <w:tab w:val="left" w:pos="567"/>
        </w:tabs>
        <w:ind w:left="567" w:hanging="567"/>
        <w:jc w:val="both"/>
      </w:pPr>
      <w:r w:rsidRPr="00A44AB2">
        <w:t>14.3.</w:t>
      </w:r>
      <w:r w:rsidR="00D47619">
        <w:t xml:space="preserve"> </w:t>
      </w:r>
      <w:r w:rsidRPr="00A44AB2">
        <w:t xml:space="preserve"> Po ukończeniu przeszkolenia cząstkowego opiekunowie wystawiają zaświadczenie, </w:t>
      </w:r>
      <w:r w:rsidR="00D47619">
        <w:t xml:space="preserve">  </w:t>
      </w:r>
      <w:r w:rsidR="00D47619">
        <w:br/>
        <w:t xml:space="preserve">  </w:t>
      </w:r>
      <w:r w:rsidRPr="00A44AB2">
        <w:t xml:space="preserve">którego wzór stanowią </w:t>
      </w:r>
      <w:r w:rsidRPr="00A44AB2">
        <w:rPr>
          <w:b/>
          <w:bCs/>
        </w:rPr>
        <w:t>załączniki nr 7, 7a</w:t>
      </w:r>
      <w:r w:rsidRPr="00A44AB2">
        <w:t xml:space="preserve"> i przekazują Koordynatorowi przeszkolenia.</w:t>
      </w:r>
    </w:p>
    <w:p w:rsidR="00B54A1B" w:rsidRPr="00A44AB2" w:rsidRDefault="00B54A1B" w:rsidP="00B54A1B">
      <w:pPr>
        <w:ind w:left="567" w:hanging="567"/>
        <w:jc w:val="both"/>
      </w:pPr>
      <w:r w:rsidRPr="00A44AB2">
        <w:t xml:space="preserve">15.1. </w:t>
      </w:r>
      <w:r w:rsidR="00D47619">
        <w:t xml:space="preserve"> </w:t>
      </w:r>
      <w:r w:rsidRPr="00A44AB2">
        <w:t xml:space="preserve">Po ukończeniu przeszkolenia cząstkowego we wszystkich wskazanych oddziałach </w:t>
      </w:r>
      <w:r w:rsidR="00D47619">
        <w:t xml:space="preserve">  </w:t>
      </w:r>
      <w:r w:rsidR="00D47619">
        <w:br/>
        <w:t xml:space="preserve">  </w:t>
      </w:r>
      <w:r w:rsidRPr="00A44AB2">
        <w:t xml:space="preserve">Koordynator przeszkolenia wystawia </w:t>
      </w:r>
      <w:r w:rsidRPr="00A44AB2">
        <w:rPr>
          <w:i/>
          <w:iCs/>
        </w:rPr>
        <w:t xml:space="preserve">Zaświadczenie o przeszkoleniu po okresie </w:t>
      </w:r>
      <w:r w:rsidR="00D47619">
        <w:rPr>
          <w:i/>
          <w:iCs/>
        </w:rPr>
        <w:t xml:space="preserve"> </w:t>
      </w:r>
      <w:r w:rsidR="00D47619">
        <w:rPr>
          <w:i/>
          <w:iCs/>
        </w:rPr>
        <w:br/>
      </w:r>
      <w:r w:rsidR="00D47619">
        <w:rPr>
          <w:i/>
          <w:iCs/>
        </w:rPr>
        <w:lastRenderedPageBreak/>
        <w:t xml:space="preserve">  </w:t>
      </w:r>
      <w:r w:rsidRPr="00A44AB2">
        <w:rPr>
          <w:i/>
          <w:iCs/>
        </w:rPr>
        <w:t xml:space="preserve">niewykonywania zawodu dłuższym niż 5 lat </w:t>
      </w:r>
      <w:r w:rsidRPr="00A44AB2">
        <w:rPr>
          <w:i/>
        </w:rPr>
        <w:t>w okresie ostatnich 6 lat</w:t>
      </w:r>
      <w:r w:rsidRPr="00A44AB2">
        <w:rPr>
          <w:i/>
          <w:iCs/>
        </w:rPr>
        <w:t xml:space="preserve">, odbytym </w:t>
      </w:r>
      <w:r w:rsidRPr="00A44AB2">
        <w:rPr>
          <w:i/>
          <w:iCs/>
        </w:rPr>
        <w:br/>
      </w:r>
      <w:r w:rsidR="00D47619">
        <w:rPr>
          <w:i/>
          <w:iCs/>
        </w:rPr>
        <w:t xml:space="preserve">  </w:t>
      </w:r>
      <w:r w:rsidRPr="00A44AB2">
        <w:rPr>
          <w:i/>
          <w:iCs/>
        </w:rPr>
        <w:t>w podmiocie leczniczym,</w:t>
      </w:r>
      <w:r w:rsidRPr="00A44AB2">
        <w:t xml:space="preserve"> którego wzór stanowią </w:t>
      </w:r>
      <w:r w:rsidRPr="00A44AB2">
        <w:rPr>
          <w:b/>
          <w:bCs/>
        </w:rPr>
        <w:t>załączniki nr 8, 8a.</w:t>
      </w:r>
    </w:p>
    <w:p w:rsidR="00B54A1B" w:rsidRPr="00A44AB2" w:rsidRDefault="00D47619" w:rsidP="009D63D5">
      <w:pPr>
        <w:numPr>
          <w:ilvl w:val="1"/>
          <w:numId w:val="61"/>
        </w:numPr>
        <w:tabs>
          <w:tab w:val="clear" w:pos="420"/>
        </w:tabs>
        <w:suppressAutoHyphens/>
        <w:ind w:left="567" w:hanging="567"/>
        <w:jc w:val="both"/>
      </w:pPr>
      <w:r>
        <w:t xml:space="preserve">  </w:t>
      </w:r>
      <w:r w:rsidR="00B54A1B" w:rsidRPr="00A44AB2">
        <w:t xml:space="preserve">Po odbyciu przeszkolenia Koordynator przekazuje kompletną dokumentację do </w:t>
      </w:r>
      <w:r>
        <w:t xml:space="preserve"> </w:t>
      </w:r>
      <w:r>
        <w:br/>
        <w:t xml:space="preserve">  </w:t>
      </w:r>
      <w:r w:rsidR="00B54A1B" w:rsidRPr="00A44AB2">
        <w:t xml:space="preserve">okręgowej rady pielęgniarek i położnych, na którą składają się </w:t>
      </w:r>
      <w:r w:rsidR="00B54A1B" w:rsidRPr="00A44AB2">
        <w:rPr>
          <w:b/>
          <w:bCs/>
        </w:rPr>
        <w:t xml:space="preserve">załączniki nr: 3, 3a, 4, </w:t>
      </w:r>
      <w:r>
        <w:rPr>
          <w:b/>
          <w:bCs/>
        </w:rPr>
        <w:br/>
        <w:t xml:space="preserve">  </w:t>
      </w:r>
      <w:r w:rsidR="00B54A1B" w:rsidRPr="00A44AB2">
        <w:rPr>
          <w:b/>
          <w:bCs/>
        </w:rPr>
        <w:t xml:space="preserve">4a, 7, 7a 8, 8a. </w:t>
      </w:r>
    </w:p>
    <w:p w:rsidR="00B54A1B" w:rsidRPr="00A44AB2" w:rsidRDefault="00B54A1B" w:rsidP="009D63D5">
      <w:pPr>
        <w:numPr>
          <w:ilvl w:val="1"/>
          <w:numId w:val="62"/>
        </w:numPr>
        <w:tabs>
          <w:tab w:val="clear" w:pos="360"/>
          <w:tab w:val="num" w:pos="709"/>
        </w:tabs>
        <w:suppressAutoHyphens/>
        <w:ind w:left="709" w:hanging="709"/>
        <w:jc w:val="both"/>
      </w:pPr>
      <w:r w:rsidRPr="00A44AB2">
        <w:t xml:space="preserve">Przeszkolenie kończy się egzaminem teoretycznym przeprowadzonym w formie ustnej lub pisemnej. Zagadnienia egzaminacyjne powinny pozwalać na weryfikację efektów kształcenia. </w:t>
      </w:r>
    </w:p>
    <w:p w:rsidR="00B54A1B" w:rsidRPr="00A44AB2" w:rsidRDefault="00B54A1B" w:rsidP="009D63D5">
      <w:pPr>
        <w:numPr>
          <w:ilvl w:val="1"/>
          <w:numId w:val="62"/>
        </w:numPr>
        <w:tabs>
          <w:tab w:val="clear" w:pos="360"/>
          <w:tab w:val="num" w:pos="709"/>
        </w:tabs>
        <w:suppressAutoHyphens/>
        <w:ind w:left="709" w:hanging="709"/>
        <w:jc w:val="both"/>
      </w:pPr>
      <w:r w:rsidRPr="00A44AB2">
        <w:t xml:space="preserve">Okręgowa rada pielęgniarek i położnych </w:t>
      </w:r>
      <w:r w:rsidRPr="00A44AB2">
        <w:rPr>
          <w:bCs/>
        </w:rPr>
        <w:t>lub jej prezydium</w:t>
      </w:r>
      <w:r w:rsidRPr="00A44AB2">
        <w:t xml:space="preserve"> w drodze uchwały ustala skład i powołuje komisję egzaminacyjną. </w:t>
      </w:r>
    </w:p>
    <w:p w:rsidR="00B54A1B" w:rsidRPr="00A44AB2" w:rsidRDefault="00B54A1B" w:rsidP="009D63D5">
      <w:pPr>
        <w:numPr>
          <w:ilvl w:val="1"/>
          <w:numId w:val="62"/>
        </w:numPr>
        <w:tabs>
          <w:tab w:val="clear" w:pos="360"/>
          <w:tab w:val="num" w:pos="709"/>
        </w:tabs>
        <w:suppressAutoHyphens/>
        <w:ind w:left="709" w:hanging="709"/>
        <w:jc w:val="both"/>
      </w:pPr>
      <w:r w:rsidRPr="00A44AB2">
        <w:t xml:space="preserve">W skład komisji egzaminacyjnej wchodzi trzech członków, w tym co najmniej jeden przedstawiciel okręgowej rady pielęgniarek i położnych. </w:t>
      </w:r>
    </w:p>
    <w:p w:rsidR="00B54A1B" w:rsidRPr="00A44AB2" w:rsidRDefault="00B54A1B" w:rsidP="009D63D5">
      <w:pPr>
        <w:numPr>
          <w:ilvl w:val="1"/>
          <w:numId w:val="62"/>
        </w:numPr>
        <w:tabs>
          <w:tab w:val="clear" w:pos="360"/>
          <w:tab w:val="num" w:pos="709"/>
        </w:tabs>
        <w:suppressAutoHyphens/>
        <w:ind w:left="709" w:hanging="709"/>
        <w:jc w:val="both"/>
        <w:rPr>
          <w:spacing w:val="-1"/>
        </w:rPr>
      </w:pPr>
      <w:r w:rsidRPr="00A44AB2">
        <w:rPr>
          <w:spacing w:val="4"/>
        </w:rPr>
        <w:t xml:space="preserve">Komisja egzaminacyjna przeprowadza egzamin i sporządza protokół z posiedzenia wg </w:t>
      </w:r>
      <w:r w:rsidRPr="00A44AB2">
        <w:rPr>
          <w:spacing w:val="-1"/>
        </w:rPr>
        <w:t xml:space="preserve">wzoru stanowiącego </w:t>
      </w:r>
      <w:r w:rsidRPr="00A44AB2">
        <w:rPr>
          <w:b/>
          <w:bCs/>
          <w:spacing w:val="-1"/>
        </w:rPr>
        <w:t>załącznik nr 9</w:t>
      </w:r>
      <w:r w:rsidRPr="00A44AB2">
        <w:rPr>
          <w:spacing w:val="-1"/>
        </w:rPr>
        <w:t xml:space="preserve">. </w:t>
      </w:r>
    </w:p>
    <w:p w:rsidR="00B54A1B" w:rsidRPr="00A44AB2" w:rsidRDefault="00B54A1B" w:rsidP="009D63D5">
      <w:pPr>
        <w:numPr>
          <w:ilvl w:val="1"/>
          <w:numId w:val="63"/>
        </w:numPr>
        <w:tabs>
          <w:tab w:val="clear" w:pos="480"/>
          <w:tab w:val="num" w:pos="709"/>
        </w:tabs>
        <w:suppressAutoHyphens/>
        <w:ind w:left="709" w:hanging="709"/>
        <w:jc w:val="both"/>
      </w:pPr>
      <w:r w:rsidRPr="00A44AB2">
        <w:rPr>
          <w:spacing w:val="4"/>
        </w:rPr>
        <w:t xml:space="preserve"> W przypadku niezdanego egzaminu dopuszcza się dwukrotne powtórzenie egzaminu w </w:t>
      </w:r>
      <w:r w:rsidRPr="00A44AB2">
        <w:t xml:space="preserve">okresie 2 miesięcy od zakończenia przeszkolenia. </w:t>
      </w:r>
    </w:p>
    <w:p w:rsidR="00B54A1B" w:rsidRPr="00A44AB2" w:rsidRDefault="00B54A1B" w:rsidP="009D63D5">
      <w:pPr>
        <w:numPr>
          <w:ilvl w:val="1"/>
          <w:numId w:val="63"/>
        </w:numPr>
        <w:tabs>
          <w:tab w:val="clear" w:pos="480"/>
          <w:tab w:val="num" w:pos="709"/>
        </w:tabs>
        <w:suppressAutoHyphens/>
        <w:ind w:left="709" w:hanging="709"/>
        <w:jc w:val="both"/>
      </w:pPr>
      <w:r w:rsidRPr="00A44AB2">
        <w:t xml:space="preserve">W sytuacji trzykrotnie niezdanego egzaminu należy skierować pielęgniarkę lub położną na kolejne przeszkolenie na okres 3 miesięcy. </w:t>
      </w:r>
    </w:p>
    <w:p w:rsidR="00B54A1B" w:rsidRPr="00A44AB2" w:rsidRDefault="00B54A1B" w:rsidP="009D63D5">
      <w:pPr>
        <w:numPr>
          <w:ilvl w:val="1"/>
          <w:numId w:val="63"/>
        </w:numPr>
        <w:tabs>
          <w:tab w:val="clear" w:pos="480"/>
          <w:tab w:val="num" w:pos="709"/>
        </w:tabs>
        <w:suppressAutoHyphens/>
        <w:ind w:left="709" w:hanging="709"/>
        <w:jc w:val="both"/>
      </w:pPr>
      <w:r w:rsidRPr="00A44AB2">
        <w:t xml:space="preserve">Koszty ponownego przeszkolenia, egzaminu i wystawienia zaświadczenia pokrywa pielęgniarka lub położna. </w:t>
      </w:r>
    </w:p>
    <w:p w:rsidR="00B54A1B" w:rsidRPr="00F16A64" w:rsidRDefault="00B54A1B" w:rsidP="00F16A64">
      <w:pPr>
        <w:numPr>
          <w:ilvl w:val="1"/>
          <w:numId w:val="64"/>
        </w:numPr>
        <w:tabs>
          <w:tab w:val="clear" w:pos="480"/>
          <w:tab w:val="num" w:pos="709"/>
        </w:tabs>
        <w:suppressAutoHyphens/>
        <w:ind w:left="709" w:hanging="709"/>
        <w:jc w:val="both"/>
        <w:rPr>
          <w:b/>
        </w:rPr>
      </w:pPr>
      <w:r w:rsidRPr="00A44AB2">
        <w:t xml:space="preserve">Po pozytywnym złożeniu przez pielęgniarkę lub położną egzaminu końcowego </w:t>
      </w:r>
      <w:r w:rsidRPr="00A44AB2">
        <w:br/>
        <w:t xml:space="preserve">z przeszkolenia Komisja egzaminacyjna przekazuje protokół egzaminu, w oparciu </w:t>
      </w:r>
      <w:r w:rsidRPr="00A44AB2">
        <w:br/>
        <w:t xml:space="preserve">o który właściwa okręgowa rada pielęgniarek i położnych wydaje zaświadczenie według wzorów określonych w </w:t>
      </w:r>
      <w:r w:rsidRPr="00A44AB2">
        <w:rPr>
          <w:b/>
        </w:rPr>
        <w:t>załącznikach</w:t>
      </w:r>
      <w:r w:rsidRPr="00A44AB2">
        <w:rPr>
          <w:b/>
          <w:bCs/>
        </w:rPr>
        <w:t xml:space="preserve"> nr 10, 10a</w:t>
      </w:r>
      <w:r w:rsidRPr="00A44AB2">
        <w:rPr>
          <w:bCs/>
        </w:rPr>
        <w:t xml:space="preserve"> (na poddruku określonym </w:t>
      </w:r>
      <w:r w:rsidR="00F16A64">
        <w:rPr>
          <w:b/>
        </w:rPr>
        <w:br/>
      </w:r>
      <w:r w:rsidRPr="00F16A64">
        <w:rPr>
          <w:bCs/>
        </w:rPr>
        <w:t>w</w:t>
      </w:r>
      <w:r w:rsidRPr="00F16A64">
        <w:rPr>
          <w:b/>
          <w:bCs/>
        </w:rPr>
        <w:t xml:space="preserve"> </w:t>
      </w:r>
      <w:r w:rsidRPr="00F16A64">
        <w:rPr>
          <w:rStyle w:val="Pogrubienie"/>
          <w:b w:val="0"/>
        </w:rPr>
        <w:t xml:space="preserve">Uchwale Nr 82/VII/2016 </w:t>
      </w:r>
      <w:proofErr w:type="spellStart"/>
      <w:r w:rsidRPr="00F16A64">
        <w:rPr>
          <w:rStyle w:val="Pogrubienie"/>
          <w:b w:val="0"/>
        </w:rPr>
        <w:t>NRPiP</w:t>
      </w:r>
      <w:proofErr w:type="spellEnd"/>
      <w:r w:rsidRPr="00F16A64">
        <w:rPr>
          <w:rStyle w:val="Pogrubienie"/>
          <w:b w:val="0"/>
        </w:rPr>
        <w:t xml:space="preserve"> z dnia 8 marca 2016 r. w sprawie poddruków zaświadczeń o kwalifikacjach do wykonywania zawodu pielęgniarki/pielęgniarza lub położnej/położnego i zaświadczeń o odbytym przeszkoleniu z powodu niewykonywania zawodu pielęgniarki/położnej przez okres dłuższy niż 5 lat w okresie ostatnich 6 lat).</w:t>
      </w:r>
    </w:p>
    <w:p w:rsidR="00B54A1B" w:rsidRPr="00A44AB2" w:rsidRDefault="00B54A1B" w:rsidP="009D63D5">
      <w:pPr>
        <w:numPr>
          <w:ilvl w:val="1"/>
          <w:numId w:val="64"/>
        </w:numPr>
        <w:tabs>
          <w:tab w:val="clear" w:pos="480"/>
          <w:tab w:val="num" w:pos="709"/>
        </w:tabs>
        <w:suppressAutoHyphens/>
        <w:ind w:left="709" w:hanging="709"/>
        <w:jc w:val="both"/>
      </w:pPr>
      <w:r w:rsidRPr="00A44AB2">
        <w:t xml:space="preserve">Zaświadczenie zostaje wpisane do rejestru wydanych zaświadczeń o przeszkoleniu po okresie niewykonywania zawodu pielęgniarki lub położnej dłuższym niż 5 lat </w:t>
      </w:r>
      <w:r w:rsidRPr="00A44AB2">
        <w:br/>
        <w:t xml:space="preserve">w okresie ostatnich 6 lat. </w:t>
      </w:r>
    </w:p>
    <w:p w:rsidR="00B54A1B" w:rsidRDefault="00B54A1B" w:rsidP="009D63D5">
      <w:pPr>
        <w:numPr>
          <w:ilvl w:val="1"/>
          <w:numId w:val="64"/>
        </w:numPr>
        <w:tabs>
          <w:tab w:val="clear" w:pos="480"/>
          <w:tab w:val="num" w:pos="709"/>
        </w:tabs>
        <w:suppressAutoHyphens/>
        <w:ind w:left="709" w:hanging="709"/>
        <w:jc w:val="both"/>
      </w:pPr>
      <w:r w:rsidRPr="00A44AB2">
        <w:t xml:space="preserve">Kopia zaświadczenia, o którym mowa w pkt 18.1 przechowywana jest w aktach osobowych pielęgniarki lub położnej właściwej okręgowej izby pielęgniarek </w:t>
      </w:r>
      <w:r w:rsidRPr="00A44AB2">
        <w:br/>
        <w:t>i położnych.</w:t>
      </w:r>
    </w:p>
    <w:p w:rsidR="00D47619" w:rsidRDefault="00D47619" w:rsidP="00D47619">
      <w:pPr>
        <w:suppressAutoHyphens/>
        <w:ind w:left="709"/>
        <w:jc w:val="both"/>
      </w:pPr>
    </w:p>
    <w:p w:rsidR="00D47619" w:rsidRDefault="00D47619" w:rsidP="00D47619">
      <w:pPr>
        <w:suppressAutoHyphens/>
        <w:ind w:left="709"/>
        <w:jc w:val="both"/>
      </w:pPr>
    </w:p>
    <w:p w:rsidR="00D47619" w:rsidRDefault="00D47619" w:rsidP="00D47619">
      <w:pPr>
        <w:suppressAutoHyphens/>
        <w:ind w:left="709"/>
        <w:jc w:val="both"/>
      </w:pPr>
    </w:p>
    <w:p w:rsidR="00D47619" w:rsidRPr="00A44AB2" w:rsidRDefault="00D47619" w:rsidP="00D47619">
      <w:pPr>
        <w:suppressAutoHyphens/>
        <w:ind w:left="709"/>
        <w:jc w:val="both"/>
      </w:pPr>
    </w:p>
    <w:p w:rsidR="00B54A1B" w:rsidRPr="00A44AB2" w:rsidRDefault="00B54A1B" w:rsidP="00B54A1B">
      <w:pPr>
        <w:jc w:val="both"/>
        <w:rPr>
          <w:vanish/>
        </w:rPr>
      </w:pPr>
      <w:bookmarkStart w:id="42" w:name="_Toc264877638"/>
      <w:bookmarkStart w:id="43" w:name="_Toc264878248"/>
      <w:r w:rsidRPr="00A44AB2">
        <w:rPr>
          <w:vanish/>
        </w:rPr>
        <w:br w:type="page"/>
      </w:r>
    </w:p>
    <w:p w:rsidR="00B54A1B" w:rsidRPr="00A44AB2" w:rsidRDefault="00B54A1B" w:rsidP="00B54A1B">
      <w:pPr>
        <w:jc w:val="both"/>
        <w:rPr>
          <w:rStyle w:val="ZnakZnak2"/>
        </w:rPr>
      </w:pPr>
      <w:r w:rsidRPr="00A44AB2">
        <w:rPr>
          <w:rStyle w:val="ZnakZnak2"/>
        </w:rPr>
        <w:t xml:space="preserve">IV. </w:t>
      </w:r>
      <w:bookmarkEnd w:id="42"/>
      <w:bookmarkEnd w:id="43"/>
      <w:r w:rsidRPr="00A44AB2">
        <w:rPr>
          <w:rStyle w:val="ZnakZnak2"/>
        </w:rPr>
        <w:t xml:space="preserve">Ramowy program nauczania w ramach przeszkolenia pielęgniarki lub położnej, które nie wykonują zawodu łącznie przez okres dłuższy niż 5 lat w okresie ostatnich 6 lat </w:t>
      </w:r>
    </w:p>
    <w:p w:rsidR="00B54A1B" w:rsidRPr="00A44AB2" w:rsidRDefault="00B54A1B" w:rsidP="00B54A1B">
      <w:pPr>
        <w:jc w:val="both"/>
        <w:rPr>
          <w:b/>
          <w:bCs/>
        </w:rPr>
      </w:pPr>
    </w:p>
    <w:p w:rsidR="00B54A1B" w:rsidRPr="00A44AB2" w:rsidRDefault="00B54A1B" w:rsidP="009D63D5">
      <w:pPr>
        <w:pStyle w:val="Nagwek2"/>
        <w:keepLines w:val="0"/>
        <w:numPr>
          <w:ilvl w:val="1"/>
          <w:numId w:val="18"/>
        </w:numPr>
        <w:suppressAutoHyphens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_Toc264877639"/>
      <w:bookmarkStart w:id="45" w:name="_Toc264878249"/>
      <w:bookmarkStart w:id="46" w:name="_Toc492030867"/>
      <w:bookmarkStart w:id="47" w:name="_Toc493585560"/>
      <w:bookmarkStart w:id="48" w:name="_Toc493587811"/>
      <w:r w:rsidRPr="00A44AB2">
        <w:rPr>
          <w:rFonts w:ascii="Times New Roman" w:hAnsi="Times New Roman" w:cs="Times New Roman"/>
          <w:color w:val="auto"/>
          <w:sz w:val="24"/>
          <w:szCs w:val="24"/>
        </w:rPr>
        <w:t>A. Treści programu przeszkolenia wspólne dla pielęgniarek i położnych</w:t>
      </w:r>
      <w:bookmarkEnd w:id="44"/>
      <w:bookmarkEnd w:id="45"/>
      <w:bookmarkEnd w:id="46"/>
      <w:bookmarkEnd w:id="47"/>
      <w:bookmarkEnd w:id="48"/>
      <w:r w:rsidRPr="00A44A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54A1B" w:rsidRPr="00A44AB2" w:rsidRDefault="00B54A1B" w:rsidP="00B54A1B"/>
    <w:p w:rsidR="00B54A1B" w:rsidRPr="00A44AB2" w:rsidRDefault="00B54A1B" w:rsidP="009D63D5">
      <w:pPr>
        <w:numPr>
          <w:ilvl w:val="0"/>
          <w:numId w:val="22"/>
        </w:numPr>
        <w:tabs>
          <w:tab w:val="clear" w:pos="360"/>
        </w:tabs>
        <w:suppressAutoHyphens/>
        <w:ind w:left="567" w:hanging="425"/>
        <w:jc w:val="both"/>
      </w:pPr>
      <w:r w:rsidRPr="00A44AB2">
        <w:t xml:space="preserve">Bezpieczeństwo i higiena pracy w placówkach ochrony zdrowia. </w:t>
      </w:r>
    </w:p>
    <w:p w:rsidR="00B54A1B" w:rsidRPr="00A44AB2" w:rsidRDefault="00B54A1B" w:rsidP="009D63D5">
      <w:pPr>
        <w:numPr>
          <w:ilvl w:val="0"/>
          <w:numId w:val="22"/>
        </w:numPr>
        <w:tabs>
          <w:tab w:val="clear" w:pos="360"/>
        </w:tabs>
        <w:suppressAutoHyphens/>
        <w:ind w:left="567" w:hanging="425"/>
        <w:jc w:val="both"/>
      </w:pPr>
      <w:r w:rsidRPr="00A44AB2">
        <w:t>Profilaktyka zakażeń szpitalnych.</w:t>
      </w:r>
    </w:p>
    <w:p w:rsidR="00B54A1B" w:rsidRPr="00A44AB2" w:rsidRDefault="00B54A1B" w:rsidP="009D63D5">
      <w:pPr>
        <w:numPr>
          <w:ilvl w:val="0"/>
          <w:numId w:val="22"/>
        </w:numPr>
        <w:tabs>
          <w:tab w:val="clear" w:pos="360"/>
        </w:tabs>
        <w:suppressAutoHyphens/>
        <w:ind w:left="567" w:hanging="425"/>
        <w:jc w:val="both"/>
      </w:pPr>
      <w:r w:rsidRPr="00A44AB2">
        <w:t>Podstawy prawne wykonywania zawodu pielęgniarki i zawodu położnej.</w:t>
      </w:r>
    </w:p>
    <w:p w:rsidR="00B54A1B" w:rsidRPr="00A44AB2" w:rsidRDefault="00B54A1B" w:rsidP="009D63D5">
      <w:pPr>
        <w:numPr>
          <w:ilvl w:val="0"/>
          <w:numId w:val="22"/>
        </w:numPr>
        <w:tabs>
          <w:tab w:val="clear" w:pos="360"/>
        </w:tabs>
        <w:suppressAutoHyphens/>
        <w:ind w:left="567" w:hanging="425"/>
        <w:jc w:val="both"/>
      </w:pPr>
      <w:r w:rsidRPr="00A44AB2">
        <w:t>Kodeks etyki zawodowej. Odpowiedzialność zawodowa pielęgniarki i położnej.</w:t>
      </w:r>
    </w:p>
    <w:p w:rsidR="00B54A1B" w:rsidRPr="00A44AB2" w:rsidRDefault="00B54A1B" w:rsidP="009D63D5">
      <w:pPr>
        <w:numPr>
          <w:ilvl w:val="0"/>
          <w:numId w:val="22"/>
        </w:numPr>
        <w:tabs>
          <w:tab w:val="clear" w:pos="360"/>
        </w:tabs>
        <w:suppressAutoHyphens/>
        <w:ind w:left="567" w:hanging="425"/>
        <w:jc w:val="both"/>
      </w:pPr>
      <w:r w:rsidRPr="00A44AB2">
        <w:t xml:space="preserve">Modele i teorie pielęgnowania. Teoretyczne podstawy procesu pielęgnowania pacjenta. </w:t>
      </w:r>
    </w:p>
    <w:p w:rsidR="00B54A1B" w:rsidRPr="00A44AB2" w:rsidRDefault="00B54A1B" w:rsidP="00B54A1B">
      <w:pPr>
        <w:jc w:val="both"/>
      </w:pPr>
    </w:p>
    <w:p w:rsidR="00B54A1B" w:rsidRPr="00A44AB2" w:rsidRDefault="00B54A1B" w:rsidP="009D63D5">
      <w:pPr>
        <w:pStyle w:val="Nagwek2"/>
        <w:keepLines w:val="0"/>
        <w:numPr>
          <w:ilvl w:val="1"/>
          <w:numId w:val="18"/>
        </w:numPr>
        <w:suppressAutoHyphens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9" w:name="_Toc264877640"/>
      <w:bookmarkStart w:id="50" w:name="_Toc264878250"/>
      <w:bookmarkStart w:id="51" w:name="_Toc492030868"/>
      <w:bookmarkStart w:id="52" w:name="_Toc493585561"/>
      <w:bookmarkStart w:id="53" w:name="_Toc493587812"/>
      <w:r w:rsidRPr="00A44AB2">
        <w:rPr>
          <w:rFonts w:ascii="Times New Roman" w:hAnsi="Times New Roman" w:cs="Times New Roman"/>
          <w:color w:val="auto"/>
          <w:sz w:val="24"/>
          <w:szCs w:val="24"/>
        </w:rPr>
        <w:lastRenderedPageBreak/>
        <w:t>B. Program nauczania dla pielęgniarek</w:t>
      </w:r>
      <w:bookmarkEnd w:id="49"/>
      <w:bookmarkEnd w:id="50"/>
      <w:bookmarkEnd w:id="51"/>
      <w:bookmarkEnd w:id="52"/>
      <w:bookmarkEnd w:id="53"/>
      <w:r w:rsidRPr="00A44A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54A1B" w:rsidRPr="00A44AB2" w:rsidRDefault="00B54A1B" w:rsidP="00B54A1B">
      <w:pPr>
        <w:tabs>
          <w:tab w:val="left" w:pos="720"/>
        </w:tabs>
        <w:rPr>
          <w:bCs/>
        </w:rPr>
      </w:pPr>
    </w:p>
    <w:p w:rsidR="00B54A1B" w:rsidRPr="00A44AB2" w:rsidRDefault="00B54A1B" w:rsidP="00B54A1B">
      <w:pPr>
        <w:tabs>
          <w:tab w:val="left" w:pos="720"/>
        </w:tabs>
        <w:rPr>
          <w:b/>
          <w:bCs/>
        </w:rPr>
      </w:pPr>
      <w:r w:rsidRPr="00A44AB2">
        <w:rPr>
          <w:b/>
          <w:bCs/>
        </w:rPr>
        <w:t xml:space="preserve">Cel </w:t>
      </w:r>
      <w:proofErr w:type="spellStart"/>
      <w:r w:rsidRPr="00A44AB2">
        <w:rPr>
          <w:b/>
          <w:bCs/>
        </w:rPr>
        <w:t>ogólnozawodowy</w:t>
      </w:r>
      <w:proofErr w:type="spellEnd"/>
      <w:r w:rsidRPr="00A44AB2">
        <w:rPr>
          <w:b/>
          <w:bCs/>
        </w:rPr>
        <w:t xml:space="preserve"> </w:t>
      </w:r>
    </w:p>
    <w:p w:rsidR="00B54A1B" w:rsidRPr="00A44AB2" w:rsidRDefault="00B54A1B" w:rsidP="00B54A1B">
      <w:pPr>
        <w:jc w:val="both"/>
      </w:pPr>
      <w:r w:rsidRPr="00A44AB2">
        <w:t xml:space="preserve">Realizacja programu przeszkolenia po okresie niewykonywania zawodu dłuższym niż 5 lat </w:t>
      </w:r>
      <w:r w:rsidRPr="00A44AB2">
        <w:br/>
        <w:t>w okresie ostatnich 6 lat ma na celu przygotowanie pielęgniarki do:</w:t>
      </w:r>
    </w:p>
    <w:p w:rsidR="00B54A1B" w:rsidRPr="00A44AB2" w:rsidRDefault="00B54A1B" w:rsidP="009D63D5">
      <w:pPr>
        <w:numPr>
          <w:ilvl w:val="1"/>
          <w:numId w:val="24"/>
        </w:numPr>
        <w:tabs>
          <w:tab w:val="clear" w:pos="1440"/>
          <w:tab w:val="left" w:pos="567"/>
        </w:tabs>
        <w:suppressAutoHyphens/>
        <w:ind w:left="567" w:hanging="425"/>
        <w:jc w:val="both"/>
      </w:pPr>
      <w:r w:rsidRPr="00A44AB2">
        <w:t>samodzielnego wykonywania świadczeń niezbędnych do zapewnienia kompleksowej opieki nad określoną grupą pacjentów,</w:t>
      </w:r>
    </w:p>
    <w:p w:rsidR="00B54A1B" w:rsidRPr="00A44AB2" w:rsidRDefault="00B54A1B" w:rsidP="009D63D5">
      <w:pPr>
        <w:numPr>
          <w:ilvl w:val="1"/>
          <w:numId w:val="24"/>
        </w:numPr>
        <w:tabs>
          <w:tab w:val="clear" w:pos="1440"/>
          <w:tab w:val="left" w:pos="567"/>
        </w:tabs>
        <w:suppressAutoHyphens/>
        <w:ind w:left="567" w:hanging="425"/>
        <w:jc w:val="both"/>
      </w:pPr>
      <w:r w:rsidRPr="00A44AB2">
        <w:t>realizacji procesu pielęgnowania,</w:t>
      </w:r>
    </w:p>
    <w:p w:rsidR="00B54A1B" w:rsidRPr="00A44AB2" w:rsidRDefault="00B54A1B" w:rsidP="009D63D5">
      <w:pPr>
        <w:numPr>
          <w:ilvl w:val="1"/>
          <w:numId w:val="24"/>
        </w:numPr>
        <w:tabs>
          <w:tab w:val="clear" w:pos="1440"/>
          <w:tab w:val="left" w:pos="567"/>
        </w:tabs>
        <w:suppressAutoHyphens/>
        <w:ind w:left="567" w:hanging="425"/>
        <w:jc w:val="both"/>
      </w:pPr>
      <w:r w:rsidRPr="00A44AB2">
        <w:t>rozpoznawania objawów zagrożenia zdrowia i życia,</w:t>
      </w:r>
    </w:p>
    <w:p w:rsidR="00B54A1B" w:rsidRPr="00A44AB2" w:rsidRDefault="00B54A1B" w:rsidP="009D63D5">
      <w:pPr>
        <w:numPr>
          <w:ilvl w:val="1"/>
          <w:numId w:val="24"/>
        </w:numPr>
        <w:tabs>
          <w:tab w:val="clear" w:pos="1440"/>
          <w:tab w:val="left" w:pos="567"/>
        </w:tabs>
        <w:suppressAutoHyphens/>
        <w:ind w:left="567" w:hanging="425"/>
        <w:jc w:val="both"/>
      </w:pPr>
      <w:r w:rsidRPr="00A44AB2">
        <w:t>postępowania w stanach zagrożenia zdrowia i życia,</w:t>
      </w:r>
    </w:p>
    <w:p w:rsidR="00B54A1B" w:rsidRPr="00A44AB2" w:rsidRDefault="00B54A1B" w:rsidP="009D63D5">
      <w:pPr>
        <w:numPr>
          <w:ilvl w:val="1"/>
          <w:numId w:val="24"/>
        </w:numPr>
        <w:tabs>
          <w:tab w:val="clear" w:pos="1440"/>
          <w:tab w:val="left" w:pos="567"/>
        </w:tabs>
        <w:suppressAutoHyphens/>
        <w:ind w:left="567" w:hanging="425"/>
        <w:jc w:val="both"/>
      </w:pPr>
      <w:r w:rsidRPr="00A44AB2">
        <w:t>stosowania skutecznych metod i sposobów zapobiegania zakażeniom szpitalnym,</w:t>
      </w:r>
    </w:p>
    <w:p w:rsidR="00B54A1B" w:rsidRPr="00A44AB2" w:rsidRDefault="00B54A1B" w:rsidP="009D63D5">
      <w:pPr>
        <w:numPr>
          <w:ilvl w:val="1"/>
          <w:numId w:val="24"/>
        </w:numPr>
        <w:tabs>
          <w:tab w:val="clear" w:pos="1440"/>
          <w:tab w:val="left" w:pos="567"/>
        </w:tabs>
        <w:suppressAutoHyphens/>
        <w:ind w:left="567" w:hanging="425"/>
        <w:jc w:val="both"/>
      </w:pPr>
      <w:r w:rsidRPr="00A44AB2">
        <w:t>prowadzenia edukacji zdrowotnej dzieci i dorosłych oraz podejmowania działań promujących zdrowie,</w:t>
      </w:r>
    </w:p>
    <w:p w:rsidR="00B54A1B" w:rsidRPr="00A44AB2" w:rsidRDefault="00B54A1B" w:rsidP="009D63D5">
      <w:pPr>
        <w:numPr>
          <w:ilvl w:val="1"/>
          <w:numId w:val="24"/>
        </w:numPr>
        <w:tabs>
          <w:tab w:val="clear" w:pos="1440"/>
          <w:tab w:val="left" w:pos="567"/>
        </w:tabs>
        <w:suppressAutoHyphens/>
        <w:ind w:left="567" w:hanging="425"/>
        <w:jc w:val="both"/>
      </w:pPr>
      <w:r w:rsidRPr="00A44AB2">
        <w:t>organizowania stanowiska pracy zgodnie z obowiązującymi standardami jakości opieki,</w:t>
      </w:r>
    </w:p>
    <w:p w:rsidR="00B54A1B" w:rsidRPr="00A44AB2" w:rsidRDefault="00B54A1B" w:rsidP="009D63D5">
      <w:pPr>
        <w:numPr>
          <w:ilvl w:val="1"/>
          <w:numId w:val="24"/>
        </w:numPr>
        <w:tabs>
          <w:tab w:val="clear" w:pos="1440"/>
          <w:tab w:val="left" w:pos="567"/>
        </w:tabs>
        <w:suppressAutoHyphens/>
        <w:ind w:left="567" w:hanging="425"/>
        <w:jc w:val="both"/>
      </w:pPr>
      <w:r w:rsidRPr="00A44AB2">
        <w:t>przestrzegania zasad etyki zawodowej i stosowania przepisów prawa dotyczących wykonywania zawodu pielęgniarki.</w:t>
      </w:r>
    </w:p>
    <w:p w:rsidR="00B54A1B" w:rsidRPr="00A44AB2" w:rsidRDefault="00B54A1B" w:rsidP="00B54A1B">
      <w:pPr>
        <w:pStyle w:val="Tekstpodstawowy2"/>
        <w:tabs>
          <w:tab w:val="left" w:pos="426"/>
        </w:tabs>
      </w:pPr>
    </w:p>
    <w:p w:rsidR="00B54A1B" w:rsidRPr="00A44AB2" w:rsidRDefault="00B54A1B" w:rsidP="009D63D5">
      <w:pPr>
        <w:pStyle w:val="Nagwek3"/>
        <w:keepLines w:val="0"/>
        <w:numPr>
          <w:ilvl w:val="2"/>
          <w:numId w:val="18"/>
        </w:numPr>
        <w:suppressAutoHyphens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54" w:name="_Toc264877641"/>
      <w:bookmarkStart w:id="55" w:name="_Toc264878251"/>
      <w:bookmarkStart w:id="56" w:name="_Toc492030869"/>
      <w:bookmarkStart w:id="57" w:name="_Toc493585562"/>
      <w:bookmarkStart w:id="58" w:name="_Toc493587813"/>
      <w:r w:rsidRPr="00A44AB2">
        <w:rPr>
          <w:rFonts w:ascii="Times New Roman" w:hAnsi="Times New Roman" w:cs="Times New Roman"/>
          <w:color w:val="auto"/>
          <w:sz w:val="24"/>
          <w:szCs w:val="24"/>
        </w:rPr>
        <w:t>Moduł I. Wybrane treści nauczania realizowane w oddziale chorób wewnętrznych</w:t>
      </w:r>
      <w:bookmarkEnd w:id="54"/>
      <w:bookmarkEnd w:id="55"/>
      <w:bookmarkEnd w:id="56"/>
      <w:bookmarkEnd w:id="57"/>
      <w:bookmarkEnd w:id="58"/>
    </w:p>
    <w:p w:rsidR="00B54A1B" w:rsidRPr="00A44AB2" w:rsidRDefault="00B54A1B" w:rsidP="00B54A1B">
      <w:pPr>
        <w:jc w:val="both"/>
        <w:rPr>
          <w:b/>
          <w:bCs/>
        </w:rPr>
      </w:pPr>
    </w:p>
    <w:p w:rsidR="00B54A1B" w:rsidRPr="00A44AB2" w:rsidRDefault="00B54A1B" w:rsidP="00B54A1B">
      <w:pPr>
        <w:jc w:val="both"/>
        <w:rPr>
          <w:b/>
          <w:bCs/>
        </w:rPr>
      </w:pPr>
      <w:r w:rsidRPr="00A44AB2">
        <w:rPr>
          <w:b/>
          <w:bCs/>
        </w:rPr>
        <w:t xml:space="preserve">Cel modułu </w:t>
      </w:r>
    </w:p>
    <w:p w:rsidR="00B54A1B" w:rsidRPr="00A44AB2" w:rsidRDefault="00B54A1B" w:rsidP="00B54A1B">
      <w:pPr>
        <w:pStyle w:val="Tekstpodstawowy3"/>
        <w:spacing w:after="0"/>
        <w:rPr>
          <w:sz w:val="24"/>
          <w:szCs w:val="24"/>
        </w:rPr>
      </w:pPr>
      <w:r w:rsidRPr="00A44AB2">
        <w:rPr>
          <w:sz w:val="24"/>
          <w:szCs w:val="24"/>
        </w:rPr>
        <w:t>Przygotowanie pielęgniarki do sprawowania profesjonalnej opieki nad pacjentem z zakresu chorób wewnętrznych.</w:t>
      </w:r>
    </w:p>
    <w:p w:rsidR="00B54A1B" w:rsidRPr="00A44AB2" w:rsidRDefault="00B54A1B" w:rsidP="00B54A1B">
      <w:pPr>
        <w:pStyle w:val="Lista"/>
        <w:rPr>
          <w:rFonts w:ascii="Times New Roman" w:hAnsi="Times New Roman" w:cs="Times New Roman"/>
          <w:szCs w:val="24"/>
        </w:rPr>
      </w:pPr>
    </w:p>
    <w:p w:rsidR="00B54A1B" w:rsidRPr="00A44AB2" w:rsidRDefault="00B54A1B" w:rsidP="00B54A1B">
      <w:pPr>
        <w:rPr>
          <w:b/>
          <w:bCs/>
        </w:rPr>
      </w:pPr>
      <w:r w:rsidRPr="00A44AB2">
        <w:rPr>
          <w:b/>
          <w:bCs/>
        </w:rPr>
        <w:t xml:space="preserve">Wykaz umiejętności </w:t>
      </w:r>
    </w:p>
    <w:p w:rsidR="00B54A1B" w:rsidRPr="00A44AB2" w:rsidRDefault="00B54A1B" w:rsidP="00B54A1B">
      <w:pPr>
        <w:pStyle w:val="Tekstpodstawowy"/>
        <w:rPr>
          <w:rFonts w:ascii="Times New Roman" w:hAnsi="Times New Roman" w:cs="Times New Roman"/>
        </w:rPr>
      </w:pPr>
      <w:r w:rsidRPr="00A44AB2">
        <w:rPr>
          <w:rFonts w:ascii="Times New Roman" w:hAnsi="Times New Roman" w:cs="Times New Roman"/>
        </w:rPr>
        <w:t>Pielęgniarka po przeszkoleniu w oddziale chorób wewnętrznych powinna:</w:t>
      </w:r>
    </w:p>
    <w:p w:rsidR="00B54A1B" w:rsidRPr="00A44AB2" w:rsidRDefault="00B54A1B" w:rsidP="009D63D5">
      <w:pPr>
        <w:numPr>
          <w:ilvl w:val="0"/>
          <w:numId w:val="37"/>
        </w:numPr>
        <w:tabs>
          <w:tab w:val="clear" w:pos="1440"/>
          <w:tab w:val="num" w:pos="567"/>
        </w:tabs>
        <w:suppressAutoHyphens/>
        <w:ind w:left="567"/>
        <w:jc w:val="both"/>
      </w:pPr>
      <w:r w:rsidRPr="00A44AB2">
        <w:t xml:space="preserve">rozpoznawać i rozwiązywać problemy pielęgnacyjne pacjentów z zakresu chorób wewnętrznych, </w:t>
      </w:r>
    </w:p>
    <w:p w:rsidR="00B54A1B" w:rsidRPr="00A44AB2" w:rsidRDefault="00B54A1B" w:rsidP="009D63D5">
      <w:pPr>
        <w:numPr>
          <w:ilvl w:val="0"/>
          <w:numId w:val="37"/>
        </w:numPr>
        <w:tabs>
          <w:tab w:val="clear" w:pos="1440"/>
          <w:tab w:val="num" w:pos="567"/>
        </w:tabs>
        <w:suppressAutoHyphens/>
        <w:ind w:left="567"/>
        <w:jc w:val="both"/>
      </w:pPr>
      <w:r w:rsidRPr="00A44AB2">
        <w:t xml:space="preserve">realizować opiekę nad przewlekle chorym oraz w stanach terminalnych, zgodnie </w:t>
      </w:r>
      <w:r w:rsidRPr="00A44AB2">
        <w:br/>
        <w:t xml:space="preserve">z ustalonym planem opieki i pielęgnacji, z zastosowaniem procesu pielęgnowania, </w:t>
      </w:r>
    </w:p>
    <w:p w:rsidR="00B54A1B" w:rsidRPr="00A44AB2" w:rsidRDefault="00B54A1B" w:rsidP="009D63D5">
      <w:pPr>
        <w:numPr>
          <w:ilvl w:val="0"/>
          <w:numId w:val="37"/>
        </w:numPr>
        <w:tabs>
          <w:tab w:val="clear" w:pos="1440"/>
          <w:tab w:val="num" w:pos="567"/>
        </w:tabs>
        <w:suppressAutoHyphens/>
        <w:ind w:left="567"/>
        <w:jc w:val="both"/>
      </w:pPr>
      <w:r w:rsidRPr="00A44AB2">
        <w:t>postępować w stanach zagrożenia zdrowia i życia,</w:t>
      </w:r>
    </w:p>
    <w:p w:rsidR="00B54A1B" w:rsidRPr="00A44AB2" w:rsidRDefault="00B54A1B" w:rsidP="009D63D5">
      <w:pPr>
        <w:numPr>
          <w:ilvl w:val="0"/>
          <w:numId w:val="37"/>
        </w:numPr>
        <w:tabs>
          <w:tab w:val="clear" w:pos="1440"/>
          <w:tab w:val="num" w:pos="567"/>
        </w:tabs>
        <w:suppressAutoHyphens/>
        <w:ind w:left="567"/>
        <w:jc w:val="both"/>
      </w:pPr>
      <w:r w:rsidRPr="00A44AB2">
        <w:t xml:space="preserve">przygotować chorego do samoopieki i </w:t>
      </w:r>
      <w:proofErr w:type="spellStart"/>
      <w:r w:rsidRPr="00A44AB2">
        <w:t>samopielęgnacji</w:t>
      </w:r>
      <w:proofErr w:type="spellEnd"/>
      <w:r w:rsidRPr="00A44AB2">
        <w:t>,</w:t>
      </w:r>
    </w:p>
    <w:p w:rsidR="00B54A1B" w:rsidRPr="00A44AB2" w:rsidRDefault="00B54A1B" w:rsidP="009D63D5">
      <w:pPr>
        <w:numPr>
          <w:ilvl w:val="0"/>
          <w:numId w:val="37"/>
        </w:numPr>
        <w:tabs>
          <w:tab w:val="clear" w:pos="1440"/>
          <w:tab w:val="num" w:pos="567"/>
        </w:tabs>
        <w:suppressAutoHyphens/>
        <w:ind w:left="567"/>
      </w:pPr>
      <w:r w:rsidRPr="00A44AB2">
        <w:t>przygotować chorego do badań diagnostycznych i sprawować opiekę po badaniu,</w:t>
      </w:r>
    </w:p>
    <w:p w:rsidR="00B54A1B" w:rsidRPr="00A44AB2" w:rsidRDefault="00B54A1B" w:rsidP="009D63D5">
      <w:pPr>
        <w:pStyle w:val="Stopka"/>
        <w:numPr>
          <w:ilvl w:val="0"/>
          <w:numId w:val="37"/>
        </w:numPr>
        <w:tabs>
          <w:tab w:val="clear" w:pos="1440"/>
          <w:tab w:val="clear" w:pos="4536"/>
          <w:tab w:val="clear" w:pos="9072"/>
          <w:tab w:val="num" w:pos="567"/>
        </w:tabs>
        <w:suppressAutoHyphens/>
        <w:ind w:left="567"/>
      </w:pPr>
      <w:r w:rsidRPr="00A44AB2">
        <w:t>promować zdrowie u chorych leczonych zachowawczo,</w:t>
      </w:r>
    </w:p>
    <w:p w:rsidR="00B54A1B" w:rsidRPr="00A44AB2" w:rsidRDefault="00B54A1B" w:rsidP="009D63D5">
      <w:pPr>
        <w:numPr>
          <w:ilvl w:val="0"/>
          <w:numId w:val="37"/>
        </w:numPr>
        <w:tabs>
          <w:tab w:val="clear" w:pos="1440"/>
          <w:tab w:val="num" w:pos="567"/>
        </w:tabs>
        <w:suppressAutoHyphens/>
        <w:ind w:left="567"/>
      </w:pPr>
      <w:r w:rsidRPr="00A44AB2">
        <w:t xml:space="preserve">podawać leki zgodnie z zasadami farmakoterapii, </w:t>
      </w:r>
    </w:p>
    <w:p w:rsidR="00B54A1B" w:rsidRPr="00A44AB2" w:rsidRDefault="00B54A1B" w:rsidP="009D63D5">
      <w:pPr>
        <w:numPr>
          <w:ilvl w:val="0"/>
          <w:numId w:val="37"/>
        </w:numPr>
        <w:tabs>
          <w:tab w:val="clear" w:pos="1440"/>
          <w:tab w:val="num" w:pos="567"/>
        </w:tabs>
        <w:suppressAutoHyphens/>
        <w:ind w:left="567"/>
      </w:pPr>
      <w:r w:rsidRPr="00A44AB2">
        <w:t>prowadzić dokumentację medyczną.</w:t>
      </w:r>
    </w:p>
    <w:p w:rsidR="00B54A1B" w:rsidRPr="00A44AB2" w:rsidRDefault="00B54A1B" w:rsidP="00B54A1B">
      <w:pPr>
        <w:pStyle w:val="Tekstpodstawowy3"/>
        <w:spacing w:after="0"/>
        <w:rPr>
          <w:sz w:val="24"/>
          <w:szCs w:val="24"/>
        </w:rPr>
      </w:pPr>
    </w:p>
    <w:p w:rsidR="00D47619" w:rsidRDefault="00D47619" w:rsidP="00B54A1B">
      <w:pPr>
        <w:pStyle w:val="Tekstpodstawowy3"/>
        <w:spacing w:after="0"/>
        <w:rPr>
          <w:b/>
          <w:bCs/>
          <w:sz w:val="24"/>
          <w:szCs w:val="24"/>
        </w:rPr>
      </w:pPr>
    </w:p>
    <w:p w:rsidR="00B54A1B" w:rsidRPr="00A44AB2" w:rsidRDefault="00B54A1B" w:rsidP="00B54A1B">
      <w:pPr>
        <w:pStyle w:val="Tekstpodstawowy3"/>
        <w:spacing w:after="0"/>
        <w:rPr>
          <w:b/>
          <w:bCs/>
          <w:sz w:val="24"/>
          <w:szCs w:val="24"/>
        </w:rPr>
      </w:pPr>
      <w:r w:rsidRPr="00A44AB2">
        <w:rPr>
          <w:b/>
          <w:bCs/>
          <w:sz w:val="24"/>
          <w:szCs w:val="24"/>
        </w:rPr>
        <w:t xml:space="preserve">Treści kształcenia </w:t>
      </w:r>
    </w:p>
    <w:p w:rsidR="00B54A1B" w:rsidRPr="00A44AB2" w:rsidRDefault="00B54A1B" w:rsidP="009D63D5">
      <w:pPr>
        <w:numPr>
          <w:ilvl w:val="3"/>
          <w:numId w:val="36"/>
        </w:numPr>
        <w:tabs>
          <w:tab w:val="clear" w:pos="2880"/>
        </w:tabs>
        <w:suppressAutoHyphens/>
        <w:snapToGrid w:val="0"/>
        <w:ind w:left="567" w:hanging="283"/>
      </w:pPr>
      <w:r w:rsidRPr="00A44AB2">
        <w:t xml:space="preserve">Organizacja kompleksowej opieki pielęgniarskiej w oddziale. </w:t>
      </w:r>
    </w:p>
    <w:p w:rsidR="00B54A1B" w:rsidRPr="00A44AB2" w:rsidRDefault="00B54A1B" w:rsidP="009D63D5">
      <w:pPr>
        <w:numPr>
          <w:ilvl w:val="3"/>
          <w:numId w:val="36"/>
        </w:numPr>
        <w:tabs>
          <w:tab w:val="clear" w:pos="2880"/>
        </w:tabs>
        <w:suppressAutoHyphens/>
        <w:snapToGrid w:val="0"/>
        <w:ind w:left="567" w:hanging="283"/>
      </w:pPr>
      <w:r w:rsidRPr="00A44AB2">
        <w:t>Promocja i edukacja zdrowotna w oddziale chorób wewnętrznych.</w:t>
      </w:r>
    </w:p>
    <w:p w:rsidR="00B54A1B" w:rsidRPr="00A44AB2" w:rsidRDefault="00B54A1B" w:rsidP="009D63D5">
      <w:pPr>
        <w:numPr>
          <w:ilvl w:val="3"/>
          <w:numId w:val="36"/>
        </w:numPr>
        <w:tabs>
          <w:tab w:val="clear" w:pos="2880"/>
        </w:tabs>
        <w:suppressAutoHyphens/>
        <w:snapToGrid w:val="0"/>
        <w:ind w:left="567" w:hanging="283"/>
      </w:pPr>
      <w:r w:rsidRPr="00A44AB2">
        <w:t>Profilaktyka zakażeń szpitalnych w oddziale chorób wewnętrznych.</w:t>
      </w:r>
    </w:p>
    <w:p w:rsidR="00B54A1B" w:rsidRPr="00A44AB2" w:rsidRDefault="00B54A1B" w:rsidP="009D63D5">
      <w:pPr>
        <w:numPr>
          <w:ilvl w:val="3"/>
          <w:numId w:val="36"/>
        </w:numPr>
        <w:tabs>
          <w:tab w:val="clear" w:pos="2880"/>
        </w:tabs>
        <w:suppressAutoHyphens/>
        <w:snapToGrid w:val="0"/>
        <w:ind w:left="567" w:hanging="283"/>
      </w:pPr>
      <w:r w:rsidRPr="00A44AB2">
        <w:t>Kliniczny zarys chorób serca i naczyń krwionośnych, układu oddechowego, układu trawiennego, układu moczowego, układu krwiotwórczego, układu ruchu.</w:t>
      </w:r>
    </w:p>
    <w:p w:rsidR="00B54A1B" w:rsidRPr="00A44AB2" w:rsidRDefault="00B54A1B" w:rsidP="009D63D5">
      <w:pPr>
        <w:numPr>
          <w:ilvl w:val="3"/>
          <w:numId w:val="36"/>
        </w:numPr>
        <w:tabs>
          <w:tab w:val="clear" w:pos="2880"/>
        </w:tabs>
        <w:suppressAutoHyphens/>
        <w:snapToGrid w:val="0"/>
        <w:ind w:left="567" w:hanging="283"/>
      </w:pPr>
      <w:r w:rsidRPr="00A44AB2">
        <w:t xml:space="preserve">Udział pielęgniarki w badaniach i zabiegach diagnostycznych.  </w:t>
      </w:r>
    </w:p>
    <w:p w:rsidR="00B54A1B" w:rsidRPr="00A44AB2" w:rsidRDefault="00B54A1B" w:rsidP="009D63D5">
      <w:pPr>
        <w:numPr>
          <w:ilvl w:val="3"/>
          <w:numId w:val="36"/>
        </w:numPr>
        <w:tabs>
          <w:tab w:val="clear" w:pos="2880"/>
        </w:tabs>
        <w:suppressAutoHyphens/>
        <w:snapToGrid w:val="0"/>
        <w:ind w:left="567" w:hanging="283"/>
      </w:pPr>
      <w:r w:rsidRPr="00A44AB2">
        <w:t>Farmakoterapia w chorobach wewnętrznych.</w:t>
      </w:r>
    </w:p>
    <w:p w:rsidR="00B54A1B" w:rsidRPr="00A44AB2" w:rsidRDefault="00B54A1B" w:rsidP="009D63D5">
      <w:pPr>
        <w:numPr>
          <w:ilvl w:val="3"/>
          <w:numId w:val="36"/>
        </w:numPr>
        <w:tabs>
          <w:tab w:val="clear" w:pos="2880"/>
        </w:tabs>
        <w:suppressAutoHyphens/>
        <w:snapToGrid w:val="0"/>
        <w:ind w:left="567" w:hanging="283"/>
      </w:pPr>
      <w:r w:rsidRPr="00A44AB2">
        <w:t>Żywienie chorego jako element leczenia i pielęgnowania.</w:t>
      </w:r>
    </w:p>
    <w:p w:rsidR="00B54A1B" w:rsidRPr="00A44AB2" w:rsidRDefault="00B54A1B" w:rsidP="009D63D5">
      <w:pPr>
        <w:numPr>
          <w:ilvl w:val="3"/>
          <w:numId w:val="36"/>
        </w:numPr>
        <w:tabs>
          <w:tab w:val="clear" w:pos="2880"/>
        </w:tabs>
        <w:suppressAutoHyphens/>
        <w:snapToGrid w:val="0"/>
        <w:ind w:left="567" w:hanging="283"/>
      </w:pPr>
      <w:r w:rsidRPr="00A44AB2">
        <w:t>Proces pielęgnowania pacjenta w wybranych jednostkach chorobowych.</w:t>
      </w:r>
    </w:p>
    <w:p w:rsidR="00B54A1B" w:rsidRPr="00A44AB2" w:rsidRDefault="00B54A1B" w:rsidP="009D63D5">
      <w:pPr>
        <w:numPr>
          <w:ilvl w:val="3"/>
          <w:numId w:val="36"/>
        </w:numPr>
        <w:tabs>
          <w:tab w:val="clear" w:pos="2880"/>
        </w:tabs>
        <w:suppressAutoHyphens/>
        <w:snapToGrid w:val="0"/>
        <w:ind w:left="567" w:hanging="283"/>
      </w:pPr>
      <w:r w:rsidRPr="00A44AB2">
        <w:t xml:space="preserve"> Standardy i procedury stosowane w oddziale chorób wewnętrznych.</w:t>
      </w:r>
    </w:p>
    <w:p w:rsidR="00B54A1B" w:rsidRPr="00A44AB2" w:rsidRDefault="00B54A1B" w:rsidP="009D63D5">
      <w:pPr>
        <w:numPr>
          <w:ilvl w:val="3"/>
          <w:numId w:val="36"/>
        </w:numPr>
        <w:tabs>
          <w:tab w:val="clear" w:pos="2880"/>
        </w:tabs>
        <w:suppressAutoHyphens/>
        <w:snapToGrid w:val="0"/>
        <w:ind w:left="567" w:hanging="283"/>
      </w:pPr>
      <w:r w:rsidRPr="00A44AB2">
        <w:lastRenderedPageBreak/>
        <w:t>Komunikacja interpersonalna w oddziale.</w:t>
      </w:r>
    </w:p>
    <w:p w:rsidR="00B54A1B" w:rsidRPr="00A44AB2" w:rsidRDefault="00B54A1B" w:rsidP="009D63D5">
      <w:pPr>
        <w:numPr>
          <w:ilvl w:val="3"/>
          <w:numId w:val="36"/>
        </w:numPr>
        <w:tabs>
          <w:tab w:val="clear" w:pos="2880"/>
        </w:tabs>
        <w:suppressAutoHyphens/>
        <w:snapToGrid w:val="0"/>
        <w:ind w:left="567" w:hanging="283"/>
      </w:pPr>
      <w:r w:rsidRPr="00A44AB2">
        <w:t>Postępowanie w stanach zagrożenia zdrowia i życia.</w:t>
      </w:r>
    </w:p>
    <w:p w:rsidR="00B54A1B" w:rsidRPr="00A44AB2" w:rsidRDefault="00B54A1B" w:rsidP="00B54A1B"/>
    <w:p w:rsidR="00B54A1B" w:rsidRPr="00A44AB2" w:rsidRDefault="00B54A1B" w:rsidP="009D63D5">
      <w:pPr>
        <w:pStyle w:val="Nagwek3"/>
        <w:keepLines w:val="0"/>
        <w:numPr>
          <w:ilvl w:val="2"/>
          <w:numId w:val="18"/>
        </w:numPr>
        <w:suppressAutoHyphens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59" w:name="_Toc264877642"/>
      <w:bookmarkStart w:id="60" w:name="_Toc264878252"/>
      <w:bookmarkStart w:id="61" w:name="_Toc492030870"/>
      <w:bookmarkStart w:id="62" w:name="_Toc493585563"/>
      <w:bookmarkStart w:id="63" w:name="_Toc493587814"/>
      <w:r w:rsidRPr="00A44AB2">
        <w:rPr>
          <w:rFonts w:ascii="Times New Roman" w:hAnsi="Times New Roman" w:cs="Times New Roman"/>
          <w:color w:val="auto"/>
          <w:sz w:val="24"/>
          <w:szCs w:val="24"/>
        </w:rPr>
        <w:t>Moduł II. Wybrane treści nauczania realizowane w oddziale pediatrycznym</w:t>
      </w:r>
      <w:bookmarkEnd w:id="59"/>
      <w:bookmarkEnd w:id="60"/>
      <w:bookmarkEnd w:id="61"/>
      <w:bookmarkEnd w:id="62"/>
      <w:bookmarkEnd w:id="63"/>
    </w:p>
    <w:p w:rsidR="00B54A1B" w:rsidRPr="00A44AB2" w:rsidRDefault="00B54A1B" w:rsidP="00B54A1B">
      <w:pPr>
        <w:jc w:val="both"/>
        <w:rPr>
          <w:b/>
          <w:bCs/>
        </w:rPr>
      </w:pPr>
    </w:p>
    <w:p w:rsidR="00B54A1B" w:rsidRPr="00A44AB2" w:rsidRDefault="00B54A1B" w:rsidP="00B54A1B">
      <w:pPr>
        <w:jc w:val="both"/>
        <w:rPr>
          <w:b/>
          <w:bCs/>
        </w:rPr>
      </w:pPr>
      <w:r w:rsidRPr="00A44AB2">
        <w:rPr>
          <w:b/>
          <w:bCs/>
        </w:rPr>
        <w:t xml:space="preserve">Cel modułu </w:t>
      </w:r>
    </w:p>
    <w:p w:rsidR="00B54A1B" w:rsidRPr="00A44AB2" w:rsidRDefault="00B54A1B" w:rsidP="00B54A1B">
      <w:pPr>
        <w:pStyle w:val="Tekstpodstawowy3"/>
        <w:spacing w:after="0"/>
        <w:rPr>
          <w:sz w:val="24"/>
          <w:szCs w:val="24"/>
        </w:rPr>
      </w:pPr>
      <w:r w:rsidRPr="00A44AB2">
        <w:rPr>
          <w:sz w:val="24"/>
          <w:szCs w:val="24"/>
        </w:rPr>
        <w:t xml:space="preserve">Przygotowanie pielęgniarki do sprawowania profesjonalnej opieki nad dzieckiem </w:t>
      </w:r>
      <w:r w:rsidRPr="00A44AB2">
        <w:rPr>
          <w:sz w:val="24"/>
          <w:szCs w:val="24"/>
        </w:rPr>
        <w:br/>
        <w:t>z wybranymi jednostkami chorobowymi z zakresu chorób dziecięcych.</w:t>
      </w:r>
    </w:p>
    <w:p w:rsidR="00B54A1B" w:rsidRPr="00A44AB2" w:rsidRDefault="00B54A1B" w:rsidP="00B54A1B"/>
    <w:p w:rsidR="00B54A1B" w:rsidRPr="00A44AB2" w:rsidRDefault="00B54A1B" w:rsidP="00B54A1B">
      <w:pPr>
        <w:pStyle w:val="Tekstpodstawowy3"/>
        <w:spacing w:after="0"/>
        <w:rPr>
          <w:b/>
          <w:bCs/>
          <w:sz w:val="24"/>
          <w:szCs w:val="24"/>
        </w:rPr>
      </w:pPr>
      <w:r w:rsidRPr="00A44AB2">
        <w:rPr>
          <w:b/>
          <w:bCs/>
          <w:sz w:val="24"/>
          <w:szCs w:val="24"/>
        </w:rPr>
        <w:t>Wykaz umiejętności</w:t>
      </w:r>
    </w:p>
    <w:p w:rsidR="00B54A1B" w:rsidRPr="00A44AB2" w:rsidRDefault="00B54A1B" w:rsidP="00B54A1B">
      <w:r w:rsidRPr="00A44AB2">
        <w:t>Pielęgniarka po przeszkoleniu w oddziale pediatrycznym powinna:</w:t>
      </w:r>
    </w:p>
    <w:p w:rsidR="00B54A1B" w:rsidRPr="00A44AB2" w:rsidRDefault="00B54A1B" w:rsidP="009D63D5">
      <w:pPr>
        <w:numPr>
          <w:ilvl w:val="0"/>
          <w:numId w:val="38"/>
        </w:numPr>
        <w:tabs>
          <w:tab w:val="clear" w:pos="1440"/>
          <w:tab w:val="num" w:pos="709"/>
          <w:tab w:val="left" w:pos="993"/>
        </w:tabs>
        <w:suppressAutoHyphens/>
        <w:ind w:left="709"/>
        <w:jc w:val="both"/>
      </w:pPr>
      <w:r w:rsidRPr="00A44AB2">
        <w:t>rozpoznać i rozwiązywać problemy pielęgnacyjne u chorego dziecka,</w:t>
      </w:r>
    </w:p>
    <w:p w:rsidR="00B54A1B" w:rsidRPr="00A44AB2" w:rsidRDefault="00B54A1B" w:rsidP="009D63D5">
      <w:pPr>
        <w:numPr>
          <w:ilvl w:val="0"/>
          <w:numId w:val="38"/>
        </w:numPr>
        <w:tabs>
          <w:tab w:val="clear" w:pos="1440"/>
          <w:tab w:val="num" w:pos="709"/>
          <w:tab w:val="left" w:pos="993"/>
        </w:tabs>
        <w:suppressAutoHyphens/>
        <w:ind w:left="709"/>
        <w:jc w:val="both"/>
      </w:pPr>
      <w:r w:rsidRPr="00A44AB2">
        <w:t>realizować opiekę w wybranych chorobach wieku niemowlęcego i dziecięcego, na podstawie ustalonego planu leczenia i pielęgnacji, z zastosowaniem procesu pielęgnowania,</w:t>
      </w:r>
    </w:p>
    <w:p w:rsidR="00B54A1B" w:rsidRPr="00A44AB2" w:rsidRDefault="00B54A1B" w:rsidP="009D63D5">
      <w:pPr>
        <w:numPr>
          <w:ilvl w:val="0"/>
          <w:numId w:val="38"/>
        </w:numPr>
        <w:tabs>
          <w:tab w:val="clear" w:pos="1440"/>
          <w:tab w:val="num" w:pos="709"/>
          <w:tab w:val="left" w:pos="993"/>
        </w:tabs>
        <w:suppressAutoHyphens/>
        <w:ind w:left="709"/>
        <w:jc w:val="both"/>
      </w:pPr>
      <w:r w:rsidRPr="00A44AB2">
        <w:t>prowadzić dokumentację medyczną,</w:t>
      </w:r>
    </w:p>
    <w:p w:rsidR="00B54A1B" w:rsidRPr="00A44AB2" w:rsidRDefault="00B54A1B" w:rsidP="009D63D5">
      <w:pPr>
        <w:numPr>
          <w:ilvl w:val="0"/>
          <w:numId w:val="38"/>
        </w:numPr>
        <w:tabs>
          <w:tab w:val="clear" w:pos="1440"/>
          <w:tab w:val="num" w:pos="709"/>
          <w:tab w:val="left" w:pos="993"/>
        </w:tabs>
        <w:suppressAutoHyphens/>
        <w:ind w:left="709"/>
        <w:jc w:val="both"/>
      </w:pPr>
      <w:r w:rsidRPr="00A44AB2">
        <w:t>rozpoznać stany zagrożenia zdrowia i życia,</w:t>
      </w:r>
    </w:p>
    <w:p w:rsidR="00B54A1B" w:rsidRPr="00A44AB2" w:rsidRDefault="00B54A1B" w:rsidP="009D63D5">
      <w:pPr>
        <w:numPr>
          <w:ilvl w:val="0"/>
          <w:numId w:val="38"/>
        </w:numPr>
        <w:tabs>
          <w:tab w:val="clear" w:pos="1440"/>
          <w:tab w:val="num" w:pos="709"/>
          <w:tab w:val="left" w:pos="993"/>
        </w:tabs>
        <w:suppressAutoHyphens/>
        <w:ind w:left="709"/>
        <w:jc w:val="both"/>
      </w:pPr>
      <w:r w:rsidRPr="00A44AB2">
        <w:t>udzielić pierwszej pomocy w stanach zagrożenia zdrowia i życia,</w:t>
      </w:r>
    </w:p>
    <w:p w:rsidR="00B54A1B" w:rsidRPr="00A44AB2" w:rsidRDefault="00B54A1B" w:rsidP="009D63D5">
      <w:pPr>
        <w:numPr>
          <w:ilvl w:val="0"/>
          <w:numId w:val="38"/>
        </w:numPr>
        <w:tabs>
          <w:tab w:val="clear" w:pos="1440"/>
          <w:tab w:val="num" w:pos="709"/>
          <w:tab w:val="left" w:pos="993"/>
        </w:tabs>
        <w:suppressAutoHyphens/>
        <w:ind w:left="709"/>
        <w:jc w:val="both"/>
      </w:pPr>
      <w:r w:rsidRPr="00A44AB2">
        <w:t>łagodzić stres u hospitalizowanego dziecka i jego rodziców lub opiekunów,</w:t>
      </w:r>
    </w:p>
    <w:p w:rsidR="00B54A1B" w:rsidRPr="00A44AB2" w:rsidRDefault="00B54A1B" w:rsidP="009D63D5">
      <w:pPr>
        <w:numPr>
          <w:ilvl w:val="0"/>
          <w:numId w:val="38"/>
        </w:numPr>
        <w:tabs>
          <w:tab w:val="clear" w:pos="1440"/>
          <w:tab w:val="num" w:pos="709"/>
          <w:tab w:val="left" w:pos="993"/>
        </w:tabs>
        <w:suppressAutoHyphens/>
        <w:ind w:left="709"/>
        <w:jc w:val="both"/>
      </w:pPr>
      <w:r w:rsidRPr="00A44AB2">
        <w:t>przygotować dziecko oraz rodziców lub opiekunów do zabiegów lub badań diagnostycznych,</w:t>
      </w:r>
    </w:p>
    <w:p w:rsidR="00B54A1B" w:rsidRPr="00A44AB2" w:rsidRDefault="00B54A1B" w:rsidP="009D63D5">
      <w:pPr>
        <w:numPr>
          <w:ilvl w:val="0"/>
          <w:numId w:val="38"/>
        </w:numPr>
        <w:tabs>
          <w:tab w:val="clear" w:pos="1440"/>
          <w:tab w:val="num" w:pos="709"/>
          <w:tab w:val="left" w:pos="993"/>
        </w:tabs>
        <w:suppressAutoHyphens/>
        <w:ind w:left="709"/>
        <w:jc w:val="both"/>
      </w:pPr>
      <w:r w:rsidRPr="00A44AB2">
        <w:t xml:space="preserve">przygotować dziecko i rodziców do samoopieki i </w:t>
      </w:r>
      <w:proofErr w:type="spellStart"/>
      <w:r w:rsidRPr="00A44AB2">
        <w:t>samopielęgnacji</w:t>
      </w:r>
      <w:proofErr w:type="spellEnd"/>
      <w:r w:rsidRPr="00A44AB2">
        <w:t>,</w:t>
      </w:r>
    </w:p>
    <w:p w:rsidR="00B54A1B" w:rsidRPr="00A44AB2" w:rsidRDefault="00B54A1B" w:rsidP="009D63D5">
      <w:pPr>
        <w:numPr>
          <w:ilvl w:val="0"/>
          <w:numId w:val="38"/>
        </w:numPr>
        <w:tabs>
          <w:tab w:val="clear" w:pos="1440"/>
          <w:tab w:val="num" w:pos="709"/>
          <w:tab w:val="left" w:pos="993"/>
        </w:tabs>
        <w:suppressAutoHyphens/>
        <w:ind w:left="709"/>
      </w:pPr>
      <w:r w:rsidRPr="00A44AB2">
        <w:t>promować zdrowie u dziecka i jego rodziców lub opiekunów.</w:t>
      </w:r>
    </w:p>
    <w:p w:rsidR="00B54A1B" w:rsidRPr="00A44AB2" w:rsidRDefault="00B54A1B" w:rsidP="00B54A1B">
      <w:pPr>
        <w:pStyle w:val="Stopka"/>
        <w:tabs>
          <w:tab w:val="clear" w:pos="4536"/>
          <w:tab w:val="clear" w:pos="9072"/>
          <w:tab w:val="num" w:pos="709"/>
        </w:tabs>
        <w:ind w:left="709"/>
      </w:pPr>
    </w:p>
    <w:p w:rsidR="00B54A1B" w:rsidRPr="00A44AB2" w:rsidRDefault="00B54A1B" w:rsidP="00B54A1B">
      <w:pPr>
        <w:pStyle w:val="Tekstpodstawowy3"/>
        <w:spacing w:after="0"/>
        <w:rPr>
          <w:sz w:val="24"/>
          <w:szCs w:val="24"/>
        </w:rPr>
      </w:pPr>
      <w:r w:rsidRPr="00A44AB2">
        <w:rPr>
          <w:b/>
          <w:bCs/>
          <w:sz w:val="24"/>
          <w:szCs w:val="24"/>
        </w:rPr>
        <w:t>Treści kształcenia</w:t>
      </w:r>
      <w:r w:rsidRPr="00A44AB2">
        <w:rPr>
          <w:sz w:val="24"/>
          <w:szCs w:val="24"/>
        </w:rPr>
        <w:t>:</w:t>
      </w:r>
    </w:p>
    <w:p w:rsidR="00B54A1B" w:rsidRPr="00A44AB2" w:rsidRDefault="00B54A1B" w:rsidP="009D63D5">
      <w:pPr>
        <w:pStyle w:val="Tekstpodstawowy3"/>
        <w:numPr>
          <w:ilvl w:val="0"/>
          <w:numId w:val="55"/>
        </w:numPr>
        <w:suppressAutoHyphens/>
        <w:spacing w:after="0"/>
        <w:jc w:val="both"/>
        <w:rPr>
          <w:sz w:val="24"/>
          <w:szCs w:val="24"/>
        </w:rPr>
      </w:pPr>
      <w:r w:rsidRPr="00A44AB2">
        <w:rPr>
          <w:sz w:val="24"/>
          <w:szCs w:val="24"/>
        </w:rPr>
        <w:t>Organizacja kompleksowej opieki pielęgniarskiej w oddziale pediatrycznym.</w:t>
      </w:r>
    </w:p>
    <w:p w:rsidR="00B54A1B" w:rsidRPr="00A44AB2" w:rsidRDefault="00B54A1B" w:rsidP="009D63D5">
      <w:pPr>
        <w:pStyle w:val="Tekstpodstawowy3"/>
        <w:numPr>
          <w:ilvl w:val="0"/>
          <w:numId w:val="55"/>
        </w:numPr>
        <w:suppressAutoHyphens/>
        <w:spacing w:after="0"/>
        <w:jc w:val="both"/>
        <w:rPr>
          <w:sz w:val="24"/>
          <w:szCs w:val="24"/>
        </w:rPr>
      </w:pPr>
      <w:r w:rsidRPr="00A44AB2">
        <w:rPr>
          <w:sz w:val="24"/>
          <w:szCs w:val="24"/>
        </w:rPr>
        <w:t>Choroba i hospitalizacja jako stres, z uwzględnieniem okresu rozwoju psychospołecznego dziecka.</w:t>
      </w:r>
    </w:p>
    <w:p w:rsidR="00B54A1B" w:rsidRPr="00A44AB2" w:rsidRDefault="00B54A1B" w:rsidP="009D63D5">
      <w:pPr>
        <w:pStyle w:val="Tekstpodstawowy3"/>
        <w:numPr>
          <w:ilvl w:val="0"/>
          <w:numId w:val="55"/>
        </w:numPr>
        <w:suppressAutoHyphens/>
        <w:spacing w:after="0"/>
        <w:jc w:val="both"/>
        <w:rPr>
          <w:sz w:val="24"/>
          <w:szCs w:val="24"/>
        </w:rPr>
      </w:pPr>
      <w:r w:rsidRPr="00A44AB2">
        <w:rPr>
          <w:sz w:val="24"/>
          <w:szCs w:val="24"/>
        </w:rPr>
        <w:t>Problemy pielęgnacyjne dziecka przewlekle chorego i niepełnosprawnego.</w:t>
      </w:r>
    </w:p>
    <w:p w:rsidR="00B54A1B" w:rsidRPr="00A44AB2" w:rsidRDefault="00B54A1B" w:rsidP="009D63D5">
      <w:pPr>
        <w:pStyle w:val="Tekstpodstawowy3"/>
        <w:numPr>
          <w:ilvl w:val="0"/>
          <w:numId w:val="55"/>
        </w:numPr>
        <w:suppressAutoHyphens/>
        <w:spacing w:after="0"/>
        <w:jc w:val="both"/>
        <w:rPr>
          <w:sz w:val="24"/>
          <w:szCs w:val="24"/>
        </w:rPr>
      </w:pPr>
      <w:r w:rsidRPr="00A44AB2">
        <w:rPr>
          <w:sz w:val="24"/>
          <w:szCs w:val="24"/>
        </w:rPr>
        <w:t>Profilaktyka zakażeń w oddziale pediatrycznym.</w:t>
      </w:r>
    </w:p>
    <w:p w:rsidR="00B54A1B" w:rsidRPr="00A44AB2" w:rsidRDefault="00B54A1B" w:rsidP="009D63D5">
      <w:pPr>
        <w:pStyle w:val="Tekstpodstawowy3"/>
        <w:numPr>
          <w:ilvl w:val="0"/>
          <w:numId w:val="55"/>
        </w:numPr>
        <w:suppressAutoHyphens/>
        <w:snapToGrid w:val="0"/>
        <w:spacing w:after="0"/>
        <w:jc w:val="both"/>
        <w:rPr>
          <w:sz w:val="24"/>
          <w:szCs w:val="24"/>
        </w:rPr>
      </w:pPr>
      <w:r w:rsidRPr="00A44AB2">
        <w:rPr>
          <w:sz w:val="24"/>
          <w:szCs w:val="24"/>
        </w:rPr>
        <w:t>Kliniczny zarys chorób leczonych w oddziale pediatrycznym: choroby układu oddechowego, układu trawiennego, układu moczowego, zaburzenia przemiany materii, alergie, choroby zakaźne wieku dziecięcego.</w:t>
      </w:r>
    </w:p>
    <w:p w:rsidR="00B54A1B" w:rsidRPr="00A44AB2" w:rsidRDefault="00B54A1B" w:rsidP="009D63D5">
      <w:pPr>
        <w:pStyle w:val="Tekstpodstawowy3"/>
        <w:numPr>
          <w:ilvl w:val="0"/>
          <w:numId w:val="55"/>
        </w:numPr>
        <w:suppressAutoHyphens/>
        <w:spacing w:after="0"/>
        <w:jc w:val="both"/>
        <w:rPr>
          <w:sz w:val="24"/>
          <w:szCs w:val="24"/>
        </w:rPr>
      </w:pPr>
      <w:r w:rsidRPr="00A44AB2">
        <w:rPr>
          <w:sz w:val="24"/>
          <w:szCs w:val="24"/>
        </w:rPr>
        <w:t>Przygotowanie dziecka do badań diagnostycznych, udział w badaniach i opieka pielęgniarska po badaniach.</w:t>
      </w:r>
    </w:p>
    <w:p w:rsidR="00B54A1B" w:rsidRPr="00A44AB2" w:rsidRDefault="00B54A1B" w:rsidP="009D63D5">
      <w:pPr>
        <w:pStyle w:val="Tekstpodstawowy3"/>
        <w:numPr>
          <w:ilvl w:val="0"/>
          <w:numId w:val="55"/>
        </w:numPr>
        <w:suppressAutoHyphens/>
        <w:spacing w:after="0"/>
        <w:jc w:val="both"/>
        <w:rPr>
          <w:sz w:val="24"/>
          <w:szCs w:val="24"/>
        </w:rPr>
      </w:pPr>
      <w:r w:rsidRPr="00A44AB2">
        <w:rPr>
          <w:sz w:val="24"/>
          <w:szCs w:val="24"/>
        </w:rPr>
        <w:t>Pielęgnowanie dziecka przewlekle i terminalnie chorego.</w:t>
      </w:r>
    </w:p>
    <w:p w:rsidR="00B54A1B" w:rsidRPr="00A44AB2" w:rsidRDefault="00B54A1B" w:rsidP="009D63D5">
      <w:pPr>
        <w:pStyle w:val="Tekstpodstawowy3"/>
        <w:numPr>
          <w:ilvl w:val="0"/>
          <w:numId w:val="55"/>
        </w:numPr>
        <w:suppressAutoHyphens/>
        <w:spacing w:after="0"/>
        <w:jc w:val="both"/>
        <w:rPr>
          <w:sz w:val="24"/>
          <w:szCs w:val="24"/>
        </w:rPr>
      </w:pPr>
      <w:r w:rsidRPr="00A44AB2">
        <w:rPr>
          <w:sz w:val="24"/>
          <w:szCs w:val="24"/>
        </w:rPr>
        <w:t>Komunikacja interpersonalna.</w:t>
      </w:r>
    </w:p>
    <w:p w:rsidR="00B54A1B" w:rsidRPr="00A44AB2" w:rsidRDefault="00B54A1B" w:rsidP="009D63D5">
      <w:pPr>
        <w:pStyle w:val="Tekstpodstawowy3"/>
        <w:numPr>
          <w:ilvl w:val="0"/>
          <w:numId w:val="55"/>
        </w:numPr>
        <w:suppressAutoHyphens/>
        <w:spacing w:after="0"/>
        <w:jc w:val="both"/>
        <w:rPr>
          <w:sz w:val="24"/>
          <w:szCs w:val="24"/>
        </w:rPr>
      </w:pPr>
      <w:r w:rsidRPr="00A44AB2">
        <w:rPr>
          <w:sz w:val="24"/>
          <w:szCs w:val="24"/>
        </w:rPr>
        <w:t xml:space="preserve">Zasady żywienia dziecka zdrowego oraz modyfikacje zależne od stanu dziecka </w:t>
      </w:r>
      <w:r w:rsidRPr="00A44AB2">
        <w:rPr>
          <w:sz w:val="24"/>
          <w:szCs w:val="24"/>
        </w:rPr>
        <w:br/>
        <w:t>i jednostki chorobowej.</w:t>
      </w:r>
    </w:p>
    <w:p w:rsidR="00B54A1B" w:rsidRPr="00A44AB2" w:rsidRDefault="00B54A1B" w:rsidP="009D63D5">
      <w:pPr>
        <w:pStyle w:val="Tekstpodstawowy3"/>
        <w:numPr>
          <w:ilvl w:val="0"/>
          <w:numId w:val="55"/>
        </w:numPr>
        <w:suppressAutoHyphens/>
        <w:spacing w:after="0"/>
        <w:jc w:val="both"/>
        <w:rPr>
          <w:sz w:val="24"/>
          <w:szCs w:val="24"/>
        </w:rPr>
      </w:pPr>
      <w:r w:rsidRPr="00A44AB2">
        <w:rPr>
          <w:sz w:val="24"/>
          <w:szCs w:val="24"/>
        </w:rPr>
        <w:t xml:space="preserve"> Zasady izolacji dziecka.</w:t>
      </w:r>
    </w:p>
    <w:p w:rsidR="00B54A1B" w:rsidRPr="00A44AB2" w:rsidRDefault="00B54A1B" w:rsidP="009D63D5">
      <w:pPr>
        <w:pStyle w:val="Tekstpodstawowy3"/>
        <w:numPr>
          <w:ilvl w:val="0"/>
          <w:numId w:val="55"/>
        </w:numPr>
        <w:suppressAutoHyphens/>
        <w:spacing w:after="0"/>
        <w:jc w:val="both"/>
        <w:rPr>
          <w:sz w:val="24"/>
          <w:szCs w:val="24"/>
        </w:rPr>
      </w:pPr>
      <w:r w:rsidRPr="00A44AB2">
        <w:rPr>
          <w:sz w:val="24"/>
          <w:szCs w:val="24"/>
        </w:rPr>
        <w:t xml:space="preserve"> Ocena stanu zdrowia dziecka, </w:t>
      </w:r>
    </w:p>
    <w:p w:rsidR="00B54A1B" w:rsidRPr="00A44AB2" w:rsidRDefault="00B54A1B" w:rsidP="009D63D5">
      <w:pPr>
        <w:pStyle w:val="Tekstpodstawowy3"/>
        <w:numPr>
          <w:ilvl w:val="0"/>
          <w:numId w:val="55"/>
        </w:numPr>
        <w:suppressAutoHyphens/>
        <w:spacing w:after="0"/>
        <w:jc w:val="both"/>
        <w:rPr>
          <w:sz w:val="24"/>
          <w:szCs w:val="24"/>
        </w:rPr>
      </w:pPr>
      <w:r w:rsidRPr="00A44AB2">
        <w:rPr>
          <w:sz w:val="24"/>
          <w:szCs w:val="24"/>
        </w:rPr>
        <w:t xml:space="preserve"> Pierwsza pomoc w stanach zagrożenia zdrowia i życia.</w:t>
      </w:r>
    </w:p>
    <w:p w:rsidR="00B54A1B" w:rsidRPr="00A44AB2" w:rsidRDefault="00B54A1B" w:rsidP="009D63D5">
      <w:pPr>
        <w:pStyle w:val="Tekstpodstawowy3"/>
        <w:numPr>
          <w:ilvl w:val="0"/>
          <w:numId w:val="55"/>
        </w:numPr>
        <w:suppressAutoHyphens/>
        <w:spacing w:after="0"/>
        <w:jc w:val="both"/>
        <w:rPr>
          <w:sz w:val="24"/>
          <w:szCs w:val="24"/>
        </w:rPr>
      </w:pPr>
      <w:r w:rsidRPr="00A44AB2">
        <w:rPr>
          <w:sz w:val="24"/>
          <w:szCs w:val="24"/>
        </w:rPr>
        <w:t xml:space="preserve"> Proces pielęgnowania dziecka w oddziale pediatrycznym.</w:t>
      </w:r>
    </w:p>
    <w:p w:rsidR="00B54A1B" w:rsidRPr="00A44AB2" w:rsidRDefault="00B54A1B" w:rsidP="009D63D5">
      <w:pPr>
        <w:pStyle w:val="Tekstpodstawowy3"/>
        <w:numPr>
          <w:ilvl w:val="0"/>
          <w:numId w:val="55"/>
        </w:numPr>
        <w:suppressAutoHyphens/>
        <w:snapToGrid w:val="0"/>
        <w:spacing w:after="0"/>
        <w:jc w:val="both"/>
        <w:rPr>
          <w:sz w:val="24"/>
          <w:szCs w:val="24"/>
        </w:rPr>
      </w:pPr>
      <w:r w:rsidRPr="00A44AB2">
        <w:rPr>
          <w:sz w:val="24"/>
          <w:szCs w:val="24"/>
        </w:rPr>
        <w:t xml:space="preserve"> Planowanie i realizacja działań edukacyjnych w odniesieniu do dziecka i jego rodziców lub opiekunów. </w:t>
      </w:r>
    </w:p>
    <w:p w:rsidR="00B54A1B" w:rsidRPr="00A44AB2" w:rsidRDefault="00B54A1B" w:rsidP="009D63D5">
      <w:pPr>
        <w:pStyle w:val="Tekstpodstawowy3"/>
        <w:numPr>
          <w:ilvl w:val="0"/>
          <w:numId w:val="55"/>
        </w:numPr>
        <w:suppressAutoHyphens/>
        <w:snapToGrid w:val="0"/>
        <w:spacing w:after="0"/>
        <w:jc w:val="both"/>
        <w:rPr>
          <w:sz w:val="24"/>
          <w:szCs w:val="24"/>
        </w:rPr>
      </w:pPr>
      <w:r w:rsidRPr="00A44AB2">
        <w:rPr>
          <w:sz w:val="24"/>
          <w:szCs w:val="24"/>
        </w:rPr>
        <w:t xml:space="preserve"> Dokumentacja medyczna prowadzona w oddziale pediatrycznym. </w:t>
      </w:r>
    </w:p>
    <w:p w:rsidR="00B54A1B" w:rsidRDefault="00B54A1B" w:rsidP="00B54A1B">
      <w:pPr>
        <w:pStyle w:val="Tekstpodstawowy2"/>
        <w:ind w:left="207"/>
        <w:rPr>
          <w:b/>
          <w:bCs/>
        </w:rPr>
      </w:pPr>
    </w:p>
    <w:p w:rsidR="00C01154" w:rsidRPr="00A44AB2" w:rsidRDefault="00C01154" w:rsidP="00B54A1B">
      <w:pPr>
        <w:pStyle w:val="Tekstpodstawowy2"/>
        <w:ind w:left="207"/>
        <w:rPr>
          <w:b/>
          <w:bCs/>
        </w:rPr>
      </w:pPr>
    </w:p>
    <w:p w:rsidR="00B54A1B" w:rsidRPr="00A44AB2" w:rsidRDefault="00B54A1B" w:rsidP="009D63D5">
      <w:pPr>
        <w:pStyle w:val="Nagwek3"/>
        <w:keepLines w:val="0"/>
        <w:numPr>
          <w:ilvl w:val="2"/>
          <w:numId w:val="18"/>
        </w:numPr>
        <w:suppressAutoHyphens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64" w:name="_Toc264877643"/>
      <w:bookmarkStart w:id="65" w:name="_Toc264878253"/>
      <w:bookmarkStart w:id="66" w:name="_Toc492030871"/>
      <w:bookmarkStart w:id="67" w:name="_Toc493585564"/>
      <w:bookmarkStart w:id="68" w:name="_Toc493587815"/>
      <w:r w:rsidRPr="00A44AB2">
        <w:rPr>
          <w:rFonts w:ascii="Times New Roman" w:hAnsi="Times New Roman" w:cs="Times New Roman"/>
          <w:color w:val="auto"/>
          <w:sz w:val="24"/>
          <w:szCs w:val="24"/>
        </w:rPr>
        <w:lastRenderedPageBreak/>
        <w:t>Moduł III. Wybrane treści nauczania realizowane w oddziale chirurgicznym</w:t>
      </w:r>
      <w:bookmarkEnd w:id="64"/>
      <w:bookmarkEnd w:id="65"/>
      <w:bookmarkEnd w:id="66"/>
      <w:bookmarkEnd w:id="67"/>
      <w:bookmarkEnd w:id="68"/>
    </w:p>
    <w:p w:rsidR="00B54A1B" w:rsidRPr="00A44AB2" w:rsidRDefault="00B54A1B" w:rsidP="00B54A1B"/>
    <w:p w:rsidR="00B54A1B" w:rsidRPr="00A44AB2" w:rsidRDefault="00B54A1B" w:rsidP="00B54A1B">
      <w:pPr>
        <w:jc w:val="both"/>
        <w:rPr>
          <w:b/>
          <w:bCs/>
        </w:rPr>
      </w:pPr>
      <w:r w:rsidRPr="00A44AB2">
        <w:rPr>
          <w:b/>
          <w:bCs/>
        </w:rPr>
        <w:t xml:space="preserve">Cel modułu </w:t>
      </w:r>
    </w:p>
    <w:p w:rsidR="00B54A1B" w:rsidRPr="00A44AB2" w:rsidRDefault="00B54A1B" w:rsidP="00B54A1B">
      <w:pPr>
        <w:pStyle w:val="Tekstpodstawowy3"/>
        <w:spacing w:after="0"/>
        <w:rPr>
          <w:sz w:val="24"/>
          <w:szCs w:val="24"/>
        </w:rPr>
      </w:pPr>
      <w:r w:rsidRPr="00A44AB2">
        <w:rPr>
          <w:sz w:val="24"/>
          <w:szCs w:val="24"/>
        </w:rPr>
        <w:t xml:space="preserve">Przygotowanie pielęgniarki do sprawowania profesjonalnej opieki nad pacjentem </w:t>
      </w:r>
      <w:r w:rsidRPr="00A44AB2">
        <w:rPr>
          <w:sz w:val="24"/>
          <w:szCs w:val="24"/>
        </w:rPr>
        <w:br/>
        <w:t xml:space="preserve">z wybranymi jednostkami chorobowymi z zakresu chirurgii. </w:t>
      </w:r>
    </w:p>
    <w:p w:rsidR="00B54A1B" w:rsidRPr="00A44AB2" w:rsidRDefault="00B54A1B" w:rsidP="00B54A1B"/>
    <w:p w:rsidR="00B54A1B" w:rsidRPr="00A44AB2" w:rsidRDefault="00B54A1B" w:rsidP="00B54A1B">
      <w:pPr>
        <w:rPr>
          <w:b/>
          <w:bCs/>
        </w:rPr>
      </w:pPr>
      <w:r w:rsidRPr="00A44AB2">
        <w:rPr>
          <w:b/>
          <w:bCs/>
        </w:rPr>
        <w:t xml:space="preserve">Wykaz umiejętności </w:t>
      </w:r>
    </w:p>
    <w:p w:rsidR="00B54A1B" w:rsidRPr="00A44AB2" w:rsidRDefault="00B54A1B" w:rsidP="00B54A1B">
      <w:r w:rsidRPr="00A44AB2">
        <w:t>Pielęgniarka po przeszkoleniu w oddziale chirurgicznym powinna:</w:t>
      </w:r>
    </w:p>
    <w:p w:rsidR="00B54A1B" w:rsidRPr="00A44AB2" w:rsidRDefault="00B54A1B" w:rsidP="009D63D5">
      <w:pPr>
        <w:numPr>
          <w:ilvl w:val="0"/>
          <w:numId w:val="39"/>
        </w:numPr>
        <w:tabs>
          <w:tab w:val="clear" w:pos="1440"/>
          <w:tab w:val="num" w:pos="709"/>
        </w:tabs>
        <w:suppressAutoHyphens/>
        <w:ind w:left="709" w:hanging="425"/>
        <w:jc w:val="both"/>
      </w:pPr>
      <w:r w:rsidRPr="00A44AB2">
        <w:t>rozpoznać i rozwiązywać problemy pielęgnacyjne w wybranych jednostkach chorobowych w oddziale chirurgicznym,</w:t>
      </w:r>
    </w:p>
    <w:p w:rsidR="00B54A1B" w:rsidRPr="00A44AB2" w:rsidRDefault="00B54A1B" w:rsidP="009D63D5">
      <w:pPr>
        <w:numPr>
          <w:ilvl w:val="0"/>
          <w:numId w:val="39"/>
        </w:numPr>
        <w:tabs>
          <w:tab w:val="clear" w:pos="1440"/>
          <w:tab w:val="num" w:pos="709"/>
        </w:tabs>
        <w:suppressAutoHyphens/>
        <w:ind w:left="709" w:hanging="425"/>
        <w:jc w:val="both"/>
      </w:pPr>
      <w:r w:rsidRPr="00A44AB2">
        <w:t>realizować opiekę w wybranych chorobach chirurgicznych, na podstawie ustalonego planu leczenia i pielęgnacji, z zastosowaniem procesu pielęgnowania,</w:t>
      </w:r>
    </w:p>
    <w:p w:rsidR="00B54A1B" w:rsidRPr="00A44AB2" w:rsidRDefault="00B54A1B" w:rsidP="009D63D5">
      <w:pPr>
        <w:numPr>
          <w:ilvl w:val="0"/>
          <w:numId w:val="39"/>
        </w:numPr>
        <w:tabs>
          <w:tab w:val="clear" w:pos="1440"/>
          <w:tab w:val="num" w:pos="709"/>
        </w:tabs>
        <w:suppressAutoHyphens/>
        <w:ind w:left="709" w:hanging="425"/>
        <w:jc w:val="both"/>
      </w:pPr>
      <w:r w:rsidRPr="00A44AB2">
        <w:t>rozpoznać stany zagrożenia zdrowia i życia,</w:t>
      </w:r>
    </w:p>
    <w:p w:rsidR="00B54A1B" w:rsidRPr="00A44AB2" w:rsidRDefault="00B54A1B" w:rsidP="009D63D5">
      <w:pPr>
        <w:numPr>
          <w:ilvl w:val="0"/>
          <w:numId w:val="39"/>
        </w:numPr>
        <w:tabs>
          <w:tab w:val="clear" w:pos="1440"/>
          <w:tab w:val="num" w:pos="709"/>
        </w:tabs>
        <w:suppressAutoHyphens/>
        <w:ind w:left="709" w:hanging="425"/>
        <w:jc w:val="both"/>
      </w:pPr>
      <w:r w:rsidRPr="00A44AB2">
        <w:t>udzielić pierwszej pomocy w stanach zagrożenia zdrowia i życia,</w:t>
      </w:r>
    </w:p>
    <w:p w:rsidR="00B54A1B" w:rsidRPr="00A44AB2" w:rsidRDefault="00B54A1B" w:rsidP="009D63D5">
      <w:pPr>
        <w:numPr>
          <w:ilvl w:val="0"/>
          <w:numId w:val="39"/>
        </w:numPr>
        <w:tabs>
          <w:tab w:val="clear" w:pos="1440"/>
          <w:tab w:val="num" w:pos="709"/>
        </w:tabs>
        <w:suppressAutoHyphens/>
        <w:ind w:left="709" w:hanging="425"/>
        <w:jc w:val="both"/>
      </w:pPr>
      <w:r w:rsidRPr="00A44AB2">
        <w:t>przygotować pacjenta do badań diagnostycznych,</w:t>
      </w:r>
    </w:p>
    <w:p w:rsidR="00B54A1B" w:rsidRPr="00A44AB2" w:rsidRDefault="00B54A1B" w:rsidP="009D63D5">
      <w:pPr>
        <w:numPr>
          <w:ilvl w:val="0"/>
          <w:numId w:val="39"/>
        </w:numPr>
        <w:tabs>
          <w:tab w:val="clear" w:pos="1440"/>
          <w:tab w:val="num" w:pos="709"/>
        </w:tabs>
        <w:suppressAutoHyphens/>
        <w:ind w:left="709" w:hanging="425"/>
        <w:jc w:val="both"/>
      </w:pPr>
      <w:r w:rsidRPr="00A44AB2">
        <w:t>przygotować pacjenta do zabiegu chirurgicznego w trybie pilnym i planowym,</w:t>
      </w:r>
    </w:p>
    <w:p w:rsidR="00B54A1B" w:rsidRPr="00A44AB2" w:rsidRDefault="00B54A1B" w:rsidP="009D63D5">
      <w:pPr>
        <w:numPr>
          <w:ilvl w:val="0"/>
          <w:numId w:val="39"/>
        </w:numPr>
        <w:tabs>
          <w:tab w:val="clear" w:pos="1440"/>
          <w:tab w:val="num" w:pos="709"/>
        </w:tabs>
        <w:suppressAutoHyphens/>
        <w:ind w:left="709" w:hanging="425"/>
        <w:jc w:val="both"/>
      </w:pPr>
      <w:r w:rsidRPr="00A44AB2">
        <w:t>omówić zasady postępowania aseptycznego i antyseptycznego,</w:t>
      </w:r>
    </w:p>
    <w:p w:rsidR="00B54A1B" w:rsidRPr="00A44AB2" w:rsidRDefault="00B54A1B" w:rsidP="009D63D5">
      <w:pPr>
        <w:numPr>
          <w:ilvl w:val="0"/>
          <w:numId w:val="39"/>
        </w:numPr>
        <w:tabs>
          <w:tab w:val="clear" w:pos="1440"/>
          <w:tab w:val="num" w:pos="709"/>
        </w:tabs>
        <w:suppressAutoHyphens/>
        <w:ind w:left="709" w:hanging="425"/>
        <w:jc w:val="both"/>
      </w:pPr>
      <w:r w:rsidRPr="00A44AB2">
        <w:t>zapobiegać powikłaniom pooperacyjnym,</w:t>
      </w:r>
    </w:p>
    <w:p w:rsidR="00B54A1B" w:rsidRPr="00A44AB2" w:rsidRDefault="00B54A1B" w:rsidP="009D63D5">
      <w:pPr>
        <w:numPr>
          <w:ilvl w:val="0"/>
          <w:numId w:val="39"/>
        </w:numPr>
        <w:tabs>
          <w:tab w:val="clear" w:pos="1440"/>
          <w:tab w:val="num" w:pos="709"/>
        </w:tabs>
        <w:suppressAutoHyphens/>
        <w:ind w:left="709" w:hanging="425"/>
        <w:jc w:val="both"/>
      </w:pPr>
      <w:r w:rsidRPr="00A44AB2">
        <w:t>przygotować pacjenta leczonego chirurg</w:t>
      </w:r>
      <w:r w:rsidR="00D47619">
        <w:t xml:space="preserve">icznie do samoopieki i </w:t>
      </w:r>
      <w:proofErr w:type="spellStart"/>
      <w:r w:rsidR="00D47619">
        <w:t>samopielę</w:t>
      </w:r>
      <w:r w:rsidRPr="00A44AB2">
        <w:t>gnacji</w:t>
      </w:r>
      <w:proofErr w:type="spellEnd"/>
      <w:r w:rsidRPr="00A44AB2">
        <w:t xml:space="preserve">, </w:t>
      </w:r>
    </w:p>
    <w:p w:rsidR="00B54A1B" w:rsidRPr="00A44AB2" w:rsidRDefault="00B54A1B" w:rsidP="009D63D5">
      <w:pPr>
        <w:numPr>
          <w:ilvl w:val="0"/>
          <w:numId w:val="39"/>
        </w:numPr>
        <w:tabs>
          <w:tab w:val="clear" w:pos="1440"/>
          <w:tab w:val="num" w:pos="709"/>
        </w:tabs>
        <w:suppressAutoHyphens/>
        <w:ind w:left="709" w:hanging="425"/>
        <w:jc w:val="both"/>
      </w:pPr>
      <w:r w:rsidRPr="00A44AB2">
        <w:t>udzielić pacjentowi lub rodzinie pacjenta wskazówek dotyczących diety,</w:t>
      </w:r>
    </w:p>
    <w:p w:rsidR="00B54A1B" w:rsidRPr="00A44AB2" w:rsidRDefault="00B54A1B" w:rsidP="009D63D5">
      <w:pPr>
        <w:pStyle w:val="Stopka"/>
        <w:numPr>
          <w:ilvl w:val="0"/>
          <w:numId w:val="39"/>
        </w:numPr>
        <w:tabs>
          <w:tab w:val="clear" w:pos="1440"/>
          <w:tab w:val="clear" w:pos="4536"/>
          <w:tab w:val="clear" w:pos="9072"/>
          <w:tab w:val="num" w:pos="709"/>
        </w:tabs>
        <w:suppressAutoHyphens/>
        <w:ind w:left="709" w:hanging="425"/>
        <w:jc w:val="both"/>
      </w:pPr>
      <w:r w:rsidRPr="00A44AB2">
        <w:t>prowadzić dokumentację medyczną obowiązującą w oddziale.</w:t>
      </w:r>
    </w:p>
    <w:p w:rsidR="00B54A1B" w:rsidRPr="00A44AB2" w:rsidRDefault="00B54A1B" w:rsidP="00B54A1B">
      <w:pPr>
        <w:pStyle w:val="Stopka"/>
        <w:tabs>
          <w:tab w:val="clear" w:pos="4536"/>
          <w:tab w:val="clear" w:pos="9072"/>
        </w:tabs>
        <w:rPr>
          <w:b/>
          <w:bCs/>
        </w:rPr>
      </w:pPr>
    </w:p>
    <w:p w:rsidR="00B54A1B" w:rsidRPr="00A44AB2" w:rsidRDefault="00B54A1B" w:rsidP="00B54A1B">
      <w:pPr>
        <w:pStyle w:val="Stopka"/>
        <w:tabs>
          <w:tab w:val="clear" w:pos="4536"/>
          <w:tab w:val="clear" w:pos="9072"/>
        </w:tabs>
        <w:rPr>
          <w:b/>
          <w:bCs/>
        </w:rPr>
      </w:pPr>
      <w:r w:rsidRPr="00A44AB2">
        <w:rPr>
          <w:b/>
          <w:bCs/>
        </w:rPr>
        <w:t xml:space="preserve">Treści kształcenia </w:t>
      </w:r>
    </w:p>
    <w:p w:rsidR="00B54A1B" w:rsidRPr="00A44AB2" w:rsidRDefault="00B54A1B" w:rsidP="009D63D5">
      <w:pPr>
        <w:pStyle w:val="Stopka"/>
        <w:numPr>
          <w:ilvl w:val="0"/>
          <w:numId w:val="56"/>
        </w:numPr>
        <w:tabs>
          <w:tab w:val="clear" w:pos="4536"/>
          <w:tab w:val="clear" w:pos="9072"/>
        </w:tabs>
        <w:suppressAutoHyphens/>
        <w:rPr>
          <w:bCs/>
        </w:rPr>
      </w:pPr>
      <w:r w:rsidRPr="00A44AB2">
        <w:t>Kliniczny zarys chorób leczonych w oddziale chirurgicznym.</w:t>
      </w:r>
    </w:p>
    <w:p w:rsidR="00B54A1B" w:rsidRPr="00A44AB2" w:rsidRDefault="00B54A1B" w:rsidP="009D63D5">
      <w:pPr>
        <w:pStyle w:val="Stopka"/>
        <w:numPr>
          <w:ilvl w:val="0"/>
          <w:numId w:val="56"/>
        </w:numPr>
        <w:tabs>
          <w:tab w:val="clear" w:pos="4536"/>
          <w:tab w:val="clear" w:pos="9072"/>
        </w:tabs>
        <w:suppressAutoHyphens/>
        <w:snapToGrid w:val="0"/>
      </w:pPr>
      <w:r w:rsidRPr="00A44AB2">
        <w:t>Przygotowanie pacjenta do zabiegu operacyjnego w trybie pilnym i planowym.</w:t>
      </w:r>
    </w:p>
    <w:p w:rsidR="00B54A1B" w:rsidRPr="00A44AB2" w:rsidRDefault="00B54A1B" w:rsidP="009D63D5">
      <w:pPr>
        <w:pStyle w:val="Stopka"/>
        <w:numPr>
          <w:ilvl w:val="0"/>
          <w:numId w:val="56"/>
        </w:numPr>
        <w:tabs>
          <w:tab w:val="clear" w:pos="4536"/>
          <w:tab w:val="clear" w:pos="9072"/>
        </w:tabs>
        <w:suppressAutoHyphens/>
      </w:pPr>
      <w:r w:rsidRPr="00A44AB2">
        <w:t xml:space="preserve">Pielęgnowanie pacjentów w okresie pooperacyjnym zgodnie z przyjętymi w oddziale standardami i procedurami. </w:t>
      </w:r>
    </w:p>
    <w:p w:rsidR="00B54A1B" w:rsidRPr="00A44AB2" w:rsidRDefault="00B54A1B" w:rsidP="009D63D5">
      <w:pPr>
        <w:pStyle w:val="Stopka"/>
        <w:numPr>
          <w:ilvl w:val="0"/>
          <w:numId w:val="56"/>
        </w:numPr>
        <w:tabs>
          <w:tab w:val="clear" w:pos="4536"/>
          <w:tab w:val="clear" w:pos="9072"/>
        </w:tabs>
        <w:suppressAutoHyphens/>
      </w:pPr>
      <w:r w:rsidRPr="00A44AB2">
        <w:t xml:space="preserve">Farmakoterapia stosowana w oddziale chirurgicznym. </w:t>
      </w:r>
    </w:p>
    <w:p w:rsidR="00B54A1B" w:rsidRPr="00A44AB2" w:rsidRDefault="00B54A1B" w:rsidP="009D63D5">
      <w:pPr>
        <w:pStyle w:val="Stopka"/>
        <w:numPr>
          <w:ilvl w:val="0"/>
          <w:numId w:val="56"/>
        </w:numPr>
        <w:tabs>
          <w:tab w:val="clear" w:pos="4536"/>
          <w:tab w:val="clear" w:pos="9072"/>
        </w:tabs>
        <w:suppressAutoHyphens/>
      </w:pPr>
      <w:r w:rsidRPr="00A44AB2">
        <w:t>Zasady i technika zabiegów pielęgniarskich wykonywanych w oddziale chirurgicznym.</w:t>
      </w:r>
    </w:p>
    <w:p w:rsidR="00B54A1B" w:rsidRPr="00A44AB2" w:rsidRDefault="00B54A1B" w:rsidP="009D63D5">
      <w:pPr>
        <w:pStyle w:val="Stopka"/>
        <w:numPr>
          <w:ilvl w:val="0"/>
          <w:numId w:val="56"/>
        </w:numPr>
        <w:tabs>
          <w:tab w:val="clear" w:pos="4536"/>
          <w:tab w:val="clear" w:pos="9072"/>
        </w:tabs>
        <w:suppressAutoHyphens/>
        <w:rPr>
          <w:bCs/>
        </w:rPr>
      </w:pPr>
      <w:r w:rsidRPr="00A44AB2">
        <w:rPr>
          <w:bCs/>
        </w:rPr>
        <w:t>Profilaktyka zakażeń w oddziale chirurgicznym.</w:t>
      </w:r>
    </w:p>
    <w:p w:rsidR="00B54A1B" w:rsidRPr="00A44AB2" w:rsidRDefault="00B54A1B" w:rsidP="009D63D5">
      <w:pPr>
        <w:pStyle w:val="Stopka"/>
        <w:numPr>
          <w:ilvl w:val="0"/>
          <w:numId w:val="56"/>
        </w:numPr>
        <w:tabs>
          <w:tab w:val="clear" w:pos="4536"/>
          <w:tab w:val="clear" w:pos="9072"/>
        </w:tabs>
        <w:suppressAutoHyphens/>
        <w:rPr>
          <w:bCs/>
        </w:rPr>
      </w:pPr>
      <w:r w:rsidRPr="00A44AB2">
        <w:t>Komunikacja interpersonalna.</w:t>
      </w:r>
    </w:p>
    <w:p w:rsidR="00B54A1B" w:rsidRPr="00A44AB2" w:rsidRDefault="00B54A1B" w:rsidP="009D63D5">
      <w:pPr>
        <w:pStyle w:val="Stopka"/>
        <w:numPr>
          <w:ilvl w:val="0"/>
          <w:numId w:val="56"/>
        </w:numPr>
        <w:tabs>
          <w:tab w:val="clear" w:pos="4536"/>
          <w:tab w:val="clear" w:pos="9072"/>
        </w:tabs>
        <w:suppressAutoHyphens/>
      </w:pPr>
      <w:r w:rsidRPr="00A44AB2">
        <w:t>Powikłania pooperacyjne.</w:t>
      </w:r>
    </w:p>
    <w:p w:rsidR="00B54A1B" w:rsidRPr="00A44AB2" w:rsidRDefault="00B54A1B" w:rsidP="009D63D5">
      <w:pPr>
        <w:pStyle w:val="Stopka"/>
        <w:numPr>
          <w:ilvl w:val="0"/>
          <w:numId w:val="56"/>
        </w:numPr>
        <w:tabs>
          <w:tab w:val="clear" w:pos="4536"/>
          <w:tab w:val="clear" w:pos="9072"/>
        </w:tabs>
        <w:suppressAutoHyphens/>
        <w:rPr>
          <w:bCs/>
        </w:rPr>
      </w:pPr>
      <w:r w:rsidRPr="00A44AB2">
        <w:t xml:space="preserve">Edukacja pacjenta leczonego chirurgicznie w zakresie samoopieki i </w:t>
      </w:r>
      <w:proofErr w:type="spellStart"/>
      <w:r w:rsidRPr="00A44AB2">
        <w:t>samopielęgnacji</w:t>
      </w:r>
      <w:proofErr w:type="spellEnd"/>
      <w:r w:rsidRPr="00A44AB2">
        <w:t>.</w:t>
      </w:r>
    </w:p>
    <w:p w:rsidR="00B54A1B" w:rsidRPr="00A44AB2" w:rsidRDefault="00B54A1B" w:rsidP="009D63D5">
      <w:pPr>
        <w:pStyle w:val="Stopka"/>
        <w:numPr>
          <w:ilvl w:val="0"/>
          <w:numId w:val="56"/>
        </w:numPr>
        <w:tabs>
          <w:tab w:val="clear" w:pos="4536"/>
          <w:tab w:val="clear" w:pos="9072"/>
        </w:tabs>
        <w:suppressAutoHyphens/>
        <w:rPr>
          <w:bCs/>
        </w:rPr>
      </w:pPr>
      <w:r w:rsidRPr="00A44AB2">
        <w:t>Dokumentacja medyczna w oddziale chirurgicznym.</w:t>
      </w:r>
    </w:p>
    <w:p w:rsidR="00B54A1B" w:rsidRPr="00A44AB2" w:rsidRDefault="00B54A1B" w:rsidP="00B54A1B">
      <w:pPr>
        <w:rPr>
          <w:b/>
          <w:color w:val="FF0000"/>
        </w:rPr>
      </w:pPr>
    </w:p>
    <w:p w:rsidR="00B54A1B" w:rsidRPr="00A44AB2" w:rsidRDefault="00B54A1B" w:rsidP="00B54A1B">
      <w:pPr>
        <w:rPr>
          <w:b/>
        </w:rPr>
      </w:pPr>
      <w:r w:rsidRPr="00A44AB2">
        <w:rPr>
          <w:b/>
        </w:rPr>
        <w:t>Literatura</w:t>
      </w:r>
      <w:bookmarkStart w:id="69" w:name="_Toc264877644"/>
      <w:bookmarkStart w:id="70" w:name="_Toc264878254"/>
      <w:r w:rsidRPr="00A44AB2">
        <w:rPr>
          <w:b/>
        </w:rPr>
        <w:t>:</w:t>
      </w:r>
    </w:p>
    <w:p w:rsidR="00B54A1B" w:rsidRPr="00A44AB2" w:rsidRDefault="00B54A1B" w:rsidP="009D63D5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B2">
        <w:rPr>
          <w:rFonts w:ascii="Times New Roman" w:hAnsi="Times New Roman"/>
          <w:sz w:val="24"/>
          <w:szCs w:val="24"/>
        </w:rPr>
        <w:t xml:space="preserve">Wytyczne resuscytacji 2015, Europejska Rada Resuscytacji, Polska Rada Resuscytacji, Kraków 2015. </w:t>
      </w:r>
    </w:p>
    <w:p w:rsidR="00B54A1B" w:rsidRPr="00A44AB2" w:rsidRDefault="00B54A1B" w:rsidP="009D63D5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B2">
        <w:rPr>
          <w:rFonts w:ascii="Times New Roman" w:hAnsi="Times New Roman"/>
          <w:sz w:val="24"/>
          <w:szCs w:val="24"/>
        </w:rPr>
        <w:t xml:space="preserve">Ślusarska B., Zarzycka D., </w:t>
      </w:r>
      <w:proofErr w:type="spellStart"/>
      <w:r w:rsidRPr="00A44AB2">
        <w:rPr>
          <w:rFonts w:ascii="Times New Roman" w:hAnsi="Times New Roman"/>
          <w:sz w:val="24"/>
          <w:szCs w:val="24"/>
        </w:rPr>
        <w:t>Zahradniczek</w:t>
      </w:r>
      <w:proofErr w:type="spellEnd"/>
      <w:r w:rsidRPr="00A44AB2">
        <w:rPr>
          <w:rFonts w:ascii="Times New Roman" w:hAnsi="Times New Roman"/>
          <w:sz w:val="24"/>
          <w:szCs w:val="24"/>
        </w:rPr>
        <w:t xml:space="preserve"> K. (red.): Podstawy pielęgniarstwa – tom I </w:t>
      </w:r>
      <w:r w:rsidR="00F16A64">
        <w:rPr>
          <w:rFonts w:ascii="Times New Roman" w:hAnsi="Times New Roman"/>
          <w:sz w:val="24"/>
          <w:szCs w:val="24"/>
        </w:rPr>
        <w:br/>
      </w:r>
      <w:proofErr w:type="spellStart"/>
      <w:r w:rsidRPr="00A44AB2">
        <w:rPr>
          <w:rFonts w:ascii="Times New Roman" w:hAnsi="Times New Roman"/>
          <w:sz w:val="24"/>
          <w:szCs w:val="24"/>
        </w:rPr>
        <w:t>i</w:t>
      </w:r>
      <w:proofErr w:type="spellEnd"/>
      <w:r w:rsidRPr="00A44AB2">
        <w:rPr>
          <w:rFonts w:ascii="Times New Roman" w:hAnsi="Times New Roman"/>
          <w:sz w:val="24"/>
          <w:szCs w:val="24"/>
        </w:rPr>
        <w:t xml:space="preserve"> II. Wydawnictwo Lekarskie PZWL, Warszawa 2015.</w:t>
      </w:r>
    </w:p>
    <w:p w:rsidR="00B54A1B" w:rsidRPr="00A44AB2" w:rsidRDefault="00B54A1B" w:rsidP="009D63D5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AB2">
        <w:rPr>
          <w:rFonts w:ascii="Times New Roman" w:hAnsi="Times New Roman"/>
          <w:sz w:val="24"/>
          <w:szCs w:val="24"/>
        </w:rPr>
        <w:t>Talarska</w:t>
      </w:r>
      <w:proofErr w:type="spellEnd"/>
      <w:r w:rsidRPr="00A44AB2">
        <w:rPr>
          <w:rFonts w:ascii="Times New Roman" w:hAnsi="Times New Roman"/>
          <w:sz w:val="24"/>
          <w:szCs w:val="24"/>
        </w:rPr>
        <w:t xml:space="preserve"> D., Zozulińska-Ziółkiewicz D (red.): Pielęgniarstwo internistyczne. Podręcznik dla studiów medycznych. Wydawnictwo Lekarskie PZWL, Warszawa 2014. </w:t>
      </w:r>
    </w:p>
    <w:p w:rsidR="00B54A1B" w:rsidRPr="00A44AB2" w:rsidRDefault="00B54A1B" w:rsidP="009D63D5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B2">
        <w:rPr>
          <w:rFonts w:ascii="Times New Roman" w:hAnsi="Times New Roman"/>
          <w:sz w:val="24"/>
          <w:szCs w:val="24"/>
        </w:rPr>
        <w:t>Wieczorkowska-</w:t>
      </w:r>
      <w:proofErr w:type="spellStart"/>
      <w:r w:rsidRPr="00A44AB2">
        <w:rPr>
          <w:rFonts w:ascii="Times New Roman" w:hAnsi="Times New Roman"/>
          <w:sz w:val="24"/>
          <w:szCs w:val="24"/>
        </w:rPr>
        <w:t>Tobis</w:t>
      </w:r>
      <w:proofErr w:type="spellEnd"/>
      <w:r w:rsidRPr="00A44AB2">
        <w:rPr>
          <w:rFonts w:ascii="Times New Roman" w:hAnsi="Times New Roman"/>
          <w:sz w:val="24"/>
          <w:szCs w:val="24"/>
        </w:rPr>
        <w:t xml:space="preserve"> K., </w:t>
      </w:r>
      <w:proofErr w:type="spellStart"/>
      <w:r w:rsidRPr="00A44AB2">
        <w:rPr>
          <w:rFonts w:ascii="Times New Roman" w:hAnsi="Times New Roman"/>
          <w:sz w:val="24"/>
          <w:szCs w:val="24"/>
        </w:rPr>
        <w:t>Talarska</w:t>
      </w:r>
      <w:proofErr w:type="spellEnd"/>
      <w:r w:rsidRPr="00A44AB2">
        <w:rPr>
          <w:rFonts w:ascii="Times New Roman" w:hAnsi="Times New Roman"/>
          <w:sz w:val="24"/>
          <w:szCs w:val="24"/>
        </w:rPr>
        <w:t xml:space="preserve"> D. (red.): Geriatria i pielęgniarstwo geriatryczne. Podręcznik dla studiów medycznych. Wydawnictwo Lekarskie PZWL, Warszawa 2014. </w:t>
      </w:r>
    </w:p>
    <w:p w:rsidR="00B54A1B" w:rsidRPr="00A44AB2" w:rsidRDefault="00B54A1B" w:rsidP="009D63D5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B2">
        <w:rPr>
          <w:rFonts w:ascii="Times New Roman" w:hAnsi="Times New Roman"/>
          <w:sz w:val="24"/>
          <w:szCs w:val="24"/>
        </w:rPr>
        <w:t xml:space="preserve">Walewska E. (red.): Podstawy pielęgniarstwa chirurgicznego. Wydawnictwo Lekarskie PZWL, Warszawa 2013. </w:t>
      </w:r>
    </w:p>
    <w:p w:rsidR="00B54A1B" w:rsidRPr="00A44AB2" w:rsidRDefault="00B54A1B" w:rsidP="009D63D5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B2">
        <w:rPr>
          <w:rFonts w:ascii="Times New Roman" w:hAnsi="Times New Roman"/>
          <w:sz w:val="24"/>
          <w:szCs w:val="24"/>
        </w:rPr>
        <w:lastRenderedPageBreak/>
        <w:t xml:space="preserve">Pawlaczyk B. (red.): Pielęgniarstwo pediatryczne. Wydawnictwo Lekarskie PZWL, Warszawa 2014. </w:t>
      </w:r>
    </w:p>
    <w:p w:rsidR="00B54A1B" w:rsidRPr="00A44AB2" w:rsidRDefault="00B54A1B" w:rsidP="009D63D5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B2">
        <w:rPr>
          <w:rFonts w:ascii="Times New Roman" w:hAnsi="Times New Roman"/>
          <w:sz w:val="24"/>
          <w:szCs w:val="24"/>
        </w:rPr>
        <w:t xml:space="preserve">Bulanda M., </w:t>
      </w:r>
      <w:proofErr w:type="spellStart"/>
      <w:r w:rsidRPr="00A44AB2">
        <w:rPr>
          <w:rFonts w:ascii="Times New Roman" w:hAnsi="Times New Roman"/>
          <w:sz w:val="24"/>
          <w:szCs w:val="24"/>
        </w:rPr>
        <w:t>Wójkowska</w:t>
      </w:r>
      <w:proofErr w:type="spellEnd"/>
      <w:r w:rsidRPr="00A44AB2">
        <w:rPr>
          <w:rFonts w:ascii="Times New Roman" w:hAnsi="Times New Roman"/>
          <w:sz w:val="24"/>
          <w:szCs w:val="24"/>
        </w:rPr>
        <w:t xml:space="preserve">-Mach J. (red.): Zakażenia szpitalne w jednostkach opieki zdrowotnej. Wydawnictwo Lekarskie PZWL, Warszawa 2016. </w:t>
      </w:r>
    </w:p>
    <w:p w:rsidR="00B54A1B" w:rsidRPr="00A44AB2" w:rsidRDefault="00B54A1B" w:rsidP="009D63D5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B2">
        <w:rPr>
          <w:rFonts w:ascii="Times New Roman" w:hAnsi="Times New Roman"/>
          <w:sz w:val="24"/>
          <w:szCs w:val="24"/>
        </w:rPr>
        <w:t>Kózka M. (red.): Stany zagrożenia życia, Wydawnictwo Uniwersytetu Jagiellońskiego, Kraków 2011</w:t>
      </w:r>
    </w:p>
    <w:p w:rsidR="00B54A1B" w:rsidRPr="00A44AB2" w:rsidRDefault="00B54A1B" w:rsidP="009D63D5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B2">
        <w:rPr>
          <w:rFonts w:ascii="Times New Roman" w:hAnsi="Times New Roman"/>
          <w:sz w:val="24"/>
          <w:szCs w:val="24"/>
        </w:rPr>
        <w:t xml:space="preserve">Gibiński M., </w:t>
      </w:r>
      <w:proofErr w:type="spellStart"/>
      <w:r w:rsidRPr="00A44AB2">
        <w:rPr>
          <w:rFonts w:ascii="Times New Roman" w:hAnsi="Times New Roman"/>
          <w:sz w:val="24"/>
          <w:szCs w:val="24"/>
        </w:rPr>
        <w:t>Ciemierz</w:t>
      </w:r>
      <w:proofErr w:type="spellEnd"/>
      <w:r w:rsidRPr="00A44AB2">
        <w:rPr>
          <w:rFonts w:ascii="Times New Roman" w:hAnsi="Times New Roman"/>
          <w:sz w:val="24"/>
          <w:szCs w:val="24"/>
        </w:rPr>
        <w:t xml:space="preserve"> R.: Dokumentacja medyczna w praktyce pielęgniarki i położnej. Wydawnictwo Lekarskie PZWL, Warszawa 2016.</w:t>
      </w:r>
    </w:p>
    <w:p w:rsidR="00B54A1B" w:rsidRPr="00A44AB2" w:rsidRDefault="00B54A1B" w:rsidP="00B54A1B">
      <w:r w:rsidRPr="00A44AB2">
        <w:br w:type="page"/>
      </w:r>
    </w:p>
    <w:p w:rsidR="00B54A1B" w:rsidRPr="00A44AB2" w:rsidRDefault="00B54A1B" w:rsidP="009D63D5">
      <w:pPr>
        <w:pStyle w:val="Nagwek2"/>
        <w:keepLines w:val="0"/>
        <w:numPr>
          <w:ilvl w:val="1"/>
          <w:numId w:val="18"/>
        </w:numPr>
        <w:suppressAutoHyphens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71" w:name="_Toc492030872"/>
      <w:bookmarkStart w:id="72" w:name="_Toc493585565"/>
      <w:bookmarkStart w:id="73" w:name="_Toc493587816"/>
      <w:r w:rsidRPr="00A44AB2">
        <w:rPr>
          <w:rFonts w:ascii="Times New Roman" w:hAnsi="Times New Roman" w:cs="Times New Roman"/>
          <w:color w:val="auto"/>
          <w:sz w:val="24"/>
          <w:szCs w:val="24"/>
        </w:rPr>
        <w:lastRenderedPageBreak/>
        <w:t>C. Program nauczania dla położnych</w:t>
      </w:r>
      <w:bookmarkEnd w:id="69"/>
      <w:bookmarkEnd w:id="70"/>
      <w:bookmarkEnd w:id="71"/>
      <w:bookmarkEnd w:id="72"/>
      <w:bookmarkEnd w:id="73"/>
      <w:r w:rsidRPr="00A44A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54A1B" w:rsidRPr="00A44AB2" w:rsidRDefault="00B54A1B" w:rsidP="00B54A1B"/>
    <w:p w:rsidR="00B54A1B" w:rsidRPr="00A44AB2" w:rsidRDefault="00B54A1B" w:rsidP="009D63D5">
      <w:pPr>
        <w:pStyle w:val="Nagwek3"/>
        <w:keepLines w:val="0"/>
        <w:numPr>
          <w:ilvl w:val="2"/>
          <w:numId w:val="18"/>
        </w:numPr>
        <w:tabs>
          <w:tab w:val="clear" w:pos="720"/>
          <w:tab w:val="num" w:pos="567"/>
        </w:tabs>
        <w:suppressAutoHyphens/>
        <w:spacing w:before="0" w:line="240" w:lineRule="auto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74" w:name="_Toc264877645"/>
      <w:bookmarkStart w:id="75" w:name="_Toc264878255"/>
      <w:bookmarkStart w:id="76" w:name="_Toc492030873"/>
      <w:bookmarkStart w:id="77" w:name="_Toc493585566"/>
      <w:bookmarkStart w:id="78" w:name="_Toc493587817"/>
      <w:r w:rsidRPr="00A44AB2">
        <w:rPr>
          <w:rFonts w:ascii="Times New Roman" w:hAnsi="Times New Roman" w:cs="Times New Roman"/>
          <w:color w:val="auto"/>
          <w:sz w:val="24"/>
          <w:szCs w:val="24"/>
        </w:rPr>
        <w:t>Moduł I. Wybrane treści nauczania realizowane w oddziale patologii ciąży</w:t>
      </w:r>
      <w:bookmarkEnd w:id="74"/>
      <w:bookmarkEnd w:id="75"/>
      <w:bookmarkEnd w:id="76"/>
      <w:bookmarkEnd w:id="77"/>
      <w:bookmarkEnd w:id="78"/>
      <w:r w:rsidRPr="00A44A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54A1B" w:rsidRPr="00A44AB2" w:rsidRDefault="00B54A1B" w:rsidP="00B54A1B">
      <w:pPr>
        <w:shd w:val="clear" w:color="auto" w:fill="FFFFFF"/>
        <w:jc w:val="both"/>
        <w:rPr>
          <w:b/>
          <w:bCs/>
          <w:iCs/>
        </w:rPr>
      </w:pPr>
    </w:p>
    <w:p w:rsidR="00B54A1B" w:rsidRPr="00A44AB2" w:rsidRDefault="00B54A1B" w:rsidP="00B54A1B">
      <w:pPr>
        <w:shd w:val="clear" w:color="auto" w:fill="FFFFFF"/>
        <w:jc w:val="both"/>
        <w:rPr>
          <w:b/>
          <w:bCs/>
          <w:iCs/>
        </w:rPr>
      </w:pPr>
      <w:r w:rsidRPr="00A44AB2">
        <w:rPr>
          <w:b/>
          <w:bCs/>
          <w:iCs/>
        </w:rPr>
        <w:t xml:space="preserve">Cel modułu </w:t>
      </w:r>
    </w:p>
    <w:p w:rsidR="00B54A1B" w:rsidRPr="00A44AB2" w:rsidRDefault="00B54A1B" w:rsidP="00B54A1B">
      <w:pPr>
        <w:shd w:val="clear" w:color="auto" w:fill="FFFFFF"/>
        <w:ind w:left="5"/>
        <w:jc w:val="both"/>
        <w:rPr>
          <w:bCs/>
          <w:iCs/>
        </w:rPr>
      </w:pPr>
      <w:r w:rsidRPr="00A44AB2">
        <w:rPr>
          <w:iCs/>
        </w:rPr>
        <w:t xml:space="preserve">Przygotowanie położnej do sprawowania profesjonalnej opieki nad pacjentką </w:t>
      </w:r>
      <w:r w:rsidRPr="00A44AB2">
        <w:rPr>
          <w:iCs/>
        </w:rPr>
        <w:br/>
      </w:r>
      <w:r w:rsidRPr="00A44AB2">
        <w:rPr>
          <w:iCs/>
          <w:spacing w:val="-1"/>
        </w:rPr>
        <w:t xml:space="preserve">z wybranymi jednostkami chorobowymi z zakresu </w:t>
      </w:r>
      <w:r w:rsidRPr="00A44AB2">
        <w:rPr>
          <w:bCs/>
          <w:iCs/>
          <w:spacing w:val="-1"/>
        </w:rPr>
        <w:t>patologii ciąży.</w:t>
      </w:r>
    </w:p>
    <w:p w:rsidR="00B54A1B" w:rsidRPr="00A44AB2" w:rsidRDefault="00B54A1B" w:rsidP="00B54A1B">
      <w:pPr>
        <w:shd w:val="clear" w:color="auto" w:fill="FFFFFF"/>
        <w:ind w:left="23"/>
        <w:jc w:val="both"/>
        <w:rPr>
          <w:b/>
          <w:bCs/>
          <w:iCs/>
          <w:spacing w:val="-2"/>
        </w:rPr>
      </w:pPr>
    </w:p>
    <w:p w:rsidR="00B54A1B" w:rsidRPr="00A44AB2" w:rsidRDefault="00B54A1B" w:rsidP="00B54A1B">
      <w:pPr>
        <w:shd w:val="clear" w:color="auto" w:fill="FFFFFF"/>
        <w:ind w:left="23"/>
        <w:jc w:val="both"/>
        <w:rPr>
          <w:iCs/>
        </w:rPr>
      </w:pPr>
      <w:r w:rsidRPr="00A44AB2">
        <w:rPr>
          <w:b/>
          <w:bCs/>
          <w:iCs/>
          <w:spacing w:val="-2"/>
        </w:rPr>
        <w:t>Wykaz umiejętności</w:t>
      </w:r>
    </w:p>
    <w:p w:rsidR="00B54A1B" w:rsidRPr="00A44AB2" w:rsidRDefault="00B54A1B" w:rsidP="00B54A1B">
      <w:pPr>
        <w:shd w:val="clear" w:color="auto" w:fill="FFFFFF"/>
        <w:ind w:left="23"/>
        <w:jc w:val="both"/>
        <w:rPr>
          <w:iCs/>
          <w:spacing w:val="-1"/>
        </w:rPr>
      </w:pPr>
      <w:r w:rsidRPr="00A44AB2">
        <w:rPr>
          <w:iCs/>
          <w:spacing w:val="-1"/>
        </w:rPr>
        <w:t>Położna po przeszkoleniu w oddziale patologii ciąży powinna:</w:t>
      </w:r>
    </w:p>
    <w:p w:rsidR="00B54A1B" w:rsidRPr="00A44AB2" w:rsidRDefault="00B54A1B" w:rsidP="009D63D5">
      <w:pPr>
        <w:numPr>
          <w:ilvl w:val="1"/>
          <w:numId w:val="43"/>
        </w:numPr>
        <w:shd w:val="clear" w:color="auto" w:fill="FFFFFF"/>
        <w:tabs>
          <w:tab w:val="clear" w:pos="1080"/>
          <w:tab w:val="num" w:pos="709"/>
        </w:tabs>
        <w:suppressAutoHyphens/>
        <w:ind w:left="851" w:hanging="567"/>
        <w:jc w:val="both"/>
        <w:rPr>
          <w:iCs/>
        </w:rPr>
      </w:pPr>
      <w:r w:rsidRPr="00A44AB2">
        <w:rPr>
          <w:iCs/>
        </w:rPr>
        <w:t xml:space="preserve">przedstawić przyczyny, objawy i diagnostykę w wybranych jednostkach chorobowych współistniejących z ciążą, </w:t>
      </w:r>
    </w:p>
    <w:p w:rsidR="00B54A1B" w:rsidRPr="00A44AB2" w:rsidRDefault="00B54A1B" w:rsidP="009D63D5">
      <w:pPr>
        <w:widowControl w:val="0"/>
        <w:numPr>
          <w:ilvl w:val="1"/>
          <w:numId w:val="43"/>
        </w:numPr>
        <w:shd w:val="clear" w:color="auto" w:fill="FFFFFF"/>
        <w:tabs>
          <w:tab w:val="clear" w:pos="1080"/>
          <w:tab w:val="num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5"/>
        </w:rPr>
      </w:pPr>
      <w:r w:rsidRPr="00A44AB2">
        <w:rPr>
          <w:iCs/>
        </w:rPr>
        <w:t>omówić cele i metody postępowania leczniczego i pielęgnacyjnego w wybranych stanach patologii ciąży z zastosowaniem procesu pielęgnowania,</w:t>
      </w:r>
    </w:p>
    <w:p w:rsidR="00B54A1B" w:rsidRPr="00A44AB2" w:rsidRDefault="00B54A1B" w:rsidP="009D63D5">
      <w:pPr>
        <w:widowControl w:val="0"/>
        <w:numPr>
          <w:ilvl w:val="1"/>
          <w:numId w:val="43"/>
        </w:numPr>
        <w:shd w:val="clear" w:color="auto" w:fill="FFFFFF"/>
        <w:tabs>
          <w:tab w:val="clear" w:pos="108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8"/>
        </w:rPr>
      </w:pPr>
      <w:r w:rsidRPr="00A44AB2">
        <w:rPr>
          <w:iCs/>
          <w:spacing w:val="-1"/>
        </w:rPr>
        <w:t>rozpoznać stany zagrożenia zdrowia i życia,</w:t>
      </w:r>
    </w:p>
    <w:p w:rsidR="00B54A1B" w:rsidRPr="00A44AB2" w:rsidRDefault="00B54A1B" w:rsidP="009D63D5">
      <w:pPr>
        <w:widowControl w:val="0"/>
        <w:numPr>
          <w:ilvl w:val="1"/>
          <w:numId w:val="43"/>
        </w:numPr>
        <w:shd w:val="clear" w:color="auto" w:fill="FFFFFF"/>
        <w:tabs>
          <w:tab w:val="clear" w:pos="108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4"/>
        </w:rPr>
      </w:pPr>
      <w:r w:rsidRPr="00A44AB2">
        <w:rPr>
          <w:iCs/>
          <w:spacing w:val="-1"/>
        </w:rPr>
        <w:t>udzielić pierwszej pomocy w stanach zagrożenia zdrowia i życia,</w:t>
      </w:r>
    </w:p>
    <w:p w:rsidR="00B54A1B" w:rsidRPr="00A44AB2" w:rsidRDefault="00B54A1B" w:rsidP="009D63D5">
      <w:pPr>
        <w:widowControl w:val="0"/>
        <w:numPr>
          <w:ilvl w:val="1"/>
          <w:numId w:val="43"/>
        </w:numPr>
        <w:shd w:val="clear" w:color="auto" w:fill="FFFFFF"/>
        <w:tabs>
          <w:tab w:val="clear" w:pos="108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21"/>
        </w:rPr>
      </w:pPr>
      <w:r w:rsidRPr="00A44AB2">
        <w:rPr>
          <w:iCs/>
          <w:spacing w:val="-1"/>
        </w:rPr>
        <w:t>ocenić stan ciężarnej,</w:t>
      </w:r>
    </w:p>
    <w:p w:rsidR="00B54A1B" w:rsidRPr="00A44AB2" w:rsidRDefault="00B54A1B" w:rsidP="009D63D5">
      <w:pPr>
        <w:widowControl w:val="0"/>
        <w:numPr>
          <w:ilvl w:val="1"/>
          <w:numId w:val="43"/>
        </w:numPr>
        <w:shd w:val="clear" w:color="auto" w:fill="FFFFFF"/>
        <w:tabs>
          <w:tab w:val="clear" w:pos="108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6"/>
        </w:rPr>
      </w:pPr>
      <w:r w:rsidRPr="00A44AB2">
        <w:rPr>
          <w:iCs/>
          <w:spacing w:val="-1"/>
        </w:rPr>
        <w:t>przygotować pacjentkę do badań diagnostycznych,</w:t>
      </w:r>
    </w:p>
    <w:p w:rsidR="00B54A1B" w:rsidRPr="00A44AB2" w:rsidRDefault="00B54A1B" w:rsidP="009D63D5">
      <w:pPr>
        <w:widowControl w:val="0"/>
        <w:numPr>
          <w:ilvl w:val="1"/>
          <w:numId w:val="43"/>
        </w:numPr>
        <w:shd w:val="clear" w:color="auto" w:fill="FFFFFF"/>
        <w:tabs>
          <w:tab w:val="clear" w:pos="108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8"/>
        </w:rPr>
      </w:pPr>
      <w:r w:rsidRPr="00A44AB2">
        <w:rPr>
          <w:iCs/>
        </w:rPr>
        <w:t xml:space="preserve">omówić zasady leczenia farmakologicznego w wybranych jednostkach chorobowych </w:t>
      </w:r>
      <w:r w:rsidRPr="00A44AB2">
        <w:rPr>
          <w:iCs/>
        </w:rPr>
        <w:br/>
        <w:t>z zakresu patologii ciąży,</w:t>
      </w:r>
    </w:p>
    <w:p w:rsidR="00B54A1B" w:rsidRPr="00A44AB2" w:rsidRDefault="00B54A1B" w:rsidP="009D63D5">
      <w:pPr>
        <w:widowControl w:val="0"/>
        <w:numPr>
          <w:ilvl w:val="1"/>
          <w:numId w:val="43"/>
        </w:numPr>
        <w:shd w:val="clear" w:color="auto" w:fill="FFFFFF"/>
        <w:tabs>
          <w:tab w:val="clear" w:pos="108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6"/>
        </w:rPr>
      </w:pPr>
      <w:r w:rsidRPr="00A44AB2">
        <w:rPr>
          <w:iCs/>
          <w:spacing w:val="-1"/>
        </w:rPr>
        <w:t xml:space="preserve">przygotować pacjentkę do samoopieki i </w:t>
      </w:r>
      <w:proofErr w:type="spellStart"/>
      <w:r w:rsidRPr="00A44AB2">
        <w:rPr>
          <w:iCs/>
          <w:spacing w:val="-1"/>
        </w:rPr>
        <w:t>samopielęgnacji</w:t>
      </w:r>
      <w:proofErr w:type="spellEnd"/>
      <w:r w:rsidRPr="00A44AB2">
        <w:rPr>
          <w:iCs/>
          <w:spacing w:val="-1"/>
        </w:rPr>
        <w:t>,</w:t>
      </w:r>
    </w:p>
    <w:p w:rsidR="00B54A1B" w:rsidRPr="00A44AB2" w:rsidRDefault="00B54A1B" w:rsidP="009D63D5">
      <w:pPr>
        <w:widowControl w:val="0"/>
        <w:numPr>
          <w:ilvl w:val="1"/>
          <w:numId w:val="43"/>
        </w:numPr>
        <w:shd w:val="clear" w:color="auto" w:fill="FFFFFF"/>
        <w:tabs>
          <w:tab w:val="clear" w:pos="108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6"/>
        </w:rPr>
      </w:pPr>
      <w:r w:rsidRPr="00A44AB2">
        <w:rPr>
          <w:iCs/>
          <w:spacing w:val="-1"/>
        </w:rPr>
        <w:t>przygotować pacjentkę do porodu i macierzyństwa,</w:t>
      </w:r>
    </w:p>
    <w:p w:rsidR="00B54A1B" w:rsidRPr="00A44AB2" w:rsidRDefault="00B54A1B" w:rsidP="009D63D5">
      <w:pPr>
        <w:widowControl w:val="0"/>
        <w:numPr>
          <w:ilvl w:val="1"/>
          <w:numId w:val="43"/>
        </w:numPr>
        <w:shd w:val="clear" w:color="auto" w:fill="FFFFFF"/>
        <w:tabs>
          <w:tab w:val="clear" w:pos="108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8"/>
        </w:rPr>
      </w:pPr>
      <w:r w:rsidRPr="00A44AB2">
        <w:rPr>
          <w:iCs/>
        </w:rPr>
        <w:t xml:space="preserve">prowadzić dokumentację medyczną obowiązującą w oddziale. </w:t>
      </w:r>
    </w:p>
    <w:p w:rsidR="00B54A1B" w:rsidRPr="00A44AB2" w:rsidRDefault="00B54A1B" w:rsidP="00B54A1B">
      <w:pPr>
        <w:shd w:val="clear" w:color="auto" w:fill="FFFFFF"/>
        <w:ind w:left="34"/>
        <w:jc w:val="both"/>
        <w:rPr>
          <w:b/>
          <w:iCs/>
        </w:rPr>
      </w:pPr>
    </w:p>
    <w:p w:rsidR="00B54A1B" w:rsidRPr="00A44AB2" w:rsidRDefault="00B54A1B" w:rsidP="00B54A1B">
      <w:pPr>
        <w:shd w:val="clear" w:color="auto" w:fill="FFFFFF"/>
        <w:ind w:left="34"/>
        <w:jc w:val="both"/>
        <w:rPr>
          <w:b/>
          <w:iCs/>
        </w:rPr>
      </w:pPr>
      <w:r w:rsidRPr="00A44AB2">
        <w:rPr>
          <w:b/>
          <w:iCs/>
        </w:rPr>
        <w:t>Treści kształcenia</w:t>
      </w:r>
    </w:p>
    <w:p w:rsidR="00B54A1B" w:rsidRPr="00A44AB2" w:rsidRDefault="00B54A1B" w:rsidP="009D63D5">
      <w:pPr>
        <w:widowControl w:val="0"/>
        <w:numPr>
          <w:ilvl w:val="0"/>
          <w:numId w:val="49"/>
        </w:numPr>
        <w:shd w:val="clear" w:color="auto" w:fill="FFFFFF"/>
        <w:tabs>
          <w:tab w:val="clear" w:pos="720"/>
          <w:tab w:val="left" w:pos="709"/>
          <w:tab w:val="num" w:pos="851"/>
        </w:tabs>
        <w:suppressAutoHyphens/>
        <w:autoSpaceDE w:val="0"/>
        <w:autoSpaceDN w:val="0"/>
        <w:adjustRightInd w:val="0"/>
        <w:ind w:hanging="436"/>
        <w:jc w:val="both"/>
        <w:rPr>
          <w:iCs/>
          <w:spacing w:val="-26"/>
        </w:rPr>
      </w:pPr>
      <w:r w:rsidRPr="00A44AB2">
        <w:rPr>
          <w:iCs/>
        </w:rPr>
        <w:t>Metody diagnostyki i leczenia w wybranych jednostkach chorobowych z zakresu patologii ciąży.</w:t>
      </w:r>
    </w:p>
    <w:p w:rsidR="00B54A1B" w:rsidRPr="00A44AB2" w:rsidRDefault="00B54A1B" w:rsidP="009D63D5">
      <w:pPr>
        <w:widowControl w:val="0"/>
        <w:numPr>
          <w:ilvl w:val="0"/>
          <w:numId w:val="49"/>
        </w:numPr>
        <w:shd w:val="clear" w:color="auto" w:fill="FFFFFF"/>
        <w:tabs>
          <w:tab w:val="clear" w:pos="720"/>
          <w:tab w:val="left" w:pos="709"/>
          <w:tab w:val="num" w:pos="851"/>
        </w:tabs>
        <w:suppressAutoHyphens/>
        <w:autoSpaceDE w:val="0"/>
        <w:autoSpaceDN w:val="0"/>
        <w:adjustRightInd w:val="0"/>
        <w:ind w:hanging="436"/>
        <w:jc w:val="both"/>
        <w:rPr>
          <w:iCs/>
          <w:spacing w:val="-21"/>
        </w:rPr>
      </w:pPr>
      <w:r w:rsidRPr="00A44AB2">
        <w:rPr>
          <w:iCs/>
          <w:spacing w:val="-1"/>
        </w:rPr>
        <w:t>Zasady przygotowania ciężarnej do zabiegów diagnostycznych i leczniczych.</w:t>
      </w:r>
    </w:p>
    <w:p w:rsidR="00B54A1B" w:rsidRPr="00A44AB2" w:rsidRDefault="00B54A1B" w:rsidP="009D63D5">
      <w:pPr>
        <w:widowControl w:val="0"/>
        <w:numPr>
          <w:ilvl w:val="0"/>
          <w:numId w:val="49"/>
        </w:numPr>
        <w:shd w:val="clear" w:color="auto" w:fill="FFFFFF"/>
        <w:tabs>
          <w:tab w:val="clear" w:pos="720"/>
          <w:tab w:val="left" w:pos="709"/>
          <w:tab w:val="num" w:pos="851"/>
        </w:tabs>
        <w:suppressAutoHyphens/>
        <w:autoSpaceDE w:val="0"/>
        <w:autoSpaceDN w:val="0"/>
        <w:adjustRightInd w:val="0"/>
        <w:ind w:hanging="436"/>
        <w:jc w:val="both"/>
        <w:rPr>
          <w:iCs/>
          <w:spacing w:val="-23"/>
        </w:rPr>
      </w:pPr>
      <w:r w:rsidRPr="00A44AB2">
        <w:rPr>
          <w:iCs/>
        </w:rPr>
        <w:t>Proces pielęgnowania ciężarnej w wybranych jednostkach chorobowych z zakresu patologii ciąży.</w:t>
      </w:r>
    </w:p>
    <w:p w:rsidR="00B54A1B" w:rsidRPr="00A44AB2" w:rsidRDefault="00B54A1B" w:rsidP="009D63D5">
      <w:pPr>
        <w:numPr>
          <w:ilvl w:val="0"/>
          <w:numId w:val="49"/>
        </w:numPr>
        <w:shd w:val="clear" w:color="auto" w:fill="FFFFFF"/>
        <w:tabs>
          <w:tab w:val="clear" w:pos="720"/>
          <w:tab w:val="left" w:pos="709"/>
          <w:tab w:val="num" w:pos="851"/>
        </w:tabs>
        <w:suppressAutoHyphens/>
        <w:ind w:hanging="436"/>
        <w:jc w:val="both"/>
        <w:rPr>
          <w:iCs/>
        </w:rPr>
      </w:pPr>
      <w:r w:rsidRPr="00A44AB2">
        <w:rPr>
          <w:iCs/>
          <w:spacing w:val="-2"/>
        </w:rPr>
        <w:t>Pierwsza pomoc w stanach zagrożenia zdrowia i życia.</w:t>
      </w:r>
    </w:p>
    <w:p w:rsidR="00B54A1B" w:rsidRPr="00A44AB2" w:rsidRDefault="00B54A1B" w:rsidP="009D63D5">
      <w:pPr>
        <w:widowControl w:val="0"/>
        <w:numPr>
          <w:ilvl w:val="0"/>
          <w:numId w:val="49"/>
        </w:numPr>
        <w:shd w:val="clear" w:color="auto" w:fill="FFFFFF"/>
        <w:tabs>
          <w:tab w:val="clear" w:pos="720"/>
          <w:tab w:val="left" w:pos="709"/>
          <w:tab w:val="num" w:pos="851"/>
        </w:tabs>
        <w:suppressAutoHyphens/>
        <w:autoSpaceDE w:val="0"/>
        <w:autoSpaceDN w:val="0"/>
        <w:adjustRightInd w:val="0"/>
        <w:ind w:hanging="436"/>
        <w:jc w:val="both"/>
        <w:rPr>
          <w:iCs/>
          <w:spacing w:val="-18"/>
        </w:rPr>
      </w:pPr>
      <w:r w:rsidRPr="00A44AB2">
        <w:rPr>
          <w:iCs/>
        </w:rPr>
        <w:t>Farmakoterapia w wybranych jednostkach chorobowych z zakresu patologii ciąży.</w:t>
      </w:r>
    </w:p>
    <w:p w:rsidR="00B54A1B" w:rsidRPr="00A44AB2" w:rsidRDefault="00B54A1B" w:rsidP="009D63D5">
      <w:pPr>
        <w:widowControl w:val="0"/>
        <w:numPr>
          <w:ilvl w:val="0"/>
          <w:numId w:val="49"/>
        </w:numPr>
        <w:shd w:val="clear" w:color="auto" w:fill="FFFFFF"/>
        <w:tabs>
          <w:tab w:val="clear" w:pos="720"/>
          <w:tab w:val="left" w:pos="709"/>
          <w:tab w:val="num" w:pos="851"/>
        </w:tabs>
        <w:suppressAutoHyphens/>
        <w:autoSpaceDE w:val="0"/>
        <w:autoSpaceDN w:val="0"/>
        <w:adjustRightInd w:val="0"/>
        <w:ind w:hanging="436"/>
        <w:jc w:val="both"/>
        <w:rPr>
          <w:iCs/>
          <w:spacing w:val="-18"/>
        </w:rPr>
      </w:pPr>
      <w:r w:rsidRPr="00A44AB2">
        <w:rPr>
          <w:iCs/>
          <w:spacing w:val="-1"/>
        </w:rPr>
        <w:t xml:space="preserve">Edukacja ciężarnej - przygotowanie do samoopieki i </w:t>
      </w:r>
      <w:proofErr w:type="spellStart"/>
      <w:r w:rsidRPr="00A44AB2">
        <w:rPr>
          <w:iCs/>
          <w:spacing w:val="-1"/>
        </w:rPr>
        <w:t>samopielęgnacji</w:t>
      </w:r>
      <w:proofErr w:type="spellEnd"/>
      <w:r w:rsidRPr="00A44AB2">
        <w:rPr>
          <w:iCs/>
          <w:spacing w:val="-1"/>
        </w:rPr>
        <w:t>.</w:t>
      </w:r>
    </w:p>
    <w:p w:rsidR="00B54A1B" w:rsidRPr="00A44AB2" w:rsidRDefault="00B54A1B" w:rsidP="00B54A1B">
      <w:pPr>
        <w:pStyle w:val="Tekstblokowy"/>
        <w:rPr>
          <w:rFonts w:ascii="Times New Roman" w:hAnsi="Times New Roman" w:cs="Times New Roman"/>
          <w:sz w:val="24"/>
          <w:szCs w:val="24"/>
        </w:rPr>
      </w:pPr>
    </w:p>
    <w:p w:rsidR="00B54A1B" w:rsidRPr="00A44AB2" w:rsidRDefault="00B54A1B" w:rsidP="00B54A1B">
      <w:pPr>
        <w:pStyle w:val="Tekstblokowy"/>
        <w:rPr>
          <w:rFonts w:ascii="Times New Roman" w:hAnsi="Times New Roman" w:cs="Times New Roman"/>
          <w:sz w:val="24"/>
          <w:szCs w:val="24"/>
        </w:rPr>
      </w:pPr>
    </w:p>
    <w:p w:rsidR="00B54A1B" w:rsidRPr="00A44AB2" w:rsidRDefault="00B54A1B" w:rsidP="009D63D5">
      <w:pPr>
        <w:pStyle w:val="Nagwek3"/>
        <w:keepLines w:val="0"/>
        <w:numPr>
          <w:ilvl w:val="2"/>
          <w:numId w:val="18"/>
        </w:numPr>
        <w:suppressAutoHyphens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79" w:name="_Toc264877646"/>
      <w:bookmarkStart w:id="80" w:name="_Toc264878256"/>
      <w:bookmarkStart w:id="81" w:name="_Toc492030874"/>
      <w:bookmarkStart w:id="82" w:name="_Toc493585567"/>
      <w:bookmarkStart w:id="83" w:name="_Toc493587818"/>
      <w:r w:rsidRPr="00A44AB2">
        <w:rPr>
          <w:rFonts w:ascii="Times New Roman" w:hAnsi="Times New Roman" w:cs="Times New Roman"/>
          <w:color w:val="auto"/>
          <w:sz w:val="24"/>
          <w:szCs w:val="24"/>
        </w:rPr>
        <w:t>Moduł II. Wybrane treści nauczania realizowane w bloku porodowym</w:t>
      </w:r>
      <w:bookmarkEnd w:id="79"/>
      <w:bookmarkEnd w:id="80"/>
      <w:bookmarkEnd w:id="81"/>
      <w:bookmarkEnd w:id="82"/>
      <w:bookmarkEnd w:id="83"/>
      <w:r w:rsidRPr="00A44A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54A1B" w:rsidRPr="00A44AB2" w:rsidRDefault="00B54A1B" w:rsidP="00B54A1B"/>
    <w:p w:rsidR="00B54A1B" w:rsidRPr="00A44AB2" w:rsidRDefault="00B54A1B" w:rsidP="00B54A1B">
      <w:pPr>
        <w:shd w:val="clear" w:color="auto" w:fill="FFFFFF"/>
        <w:ind w:right="-3"/>
        <w:jc w:val="both"/>
        <w:rPr>
          <w:b/>
          <w:bCs/>
          <w:iCs/>
          <w:spacing w:val="-2"/>
        </w:rPr>
      </w:pPr>
      <w:r w:rsidRPr="00A44AB2">
        <w:rPr>
          <w:b/>
          <w:bCs/>
          <w:iCs/>
          <w:spacing w:val="-2"/>
        </w:rPr>
        <w:t xml:space="preserve">Cel modułu </w:t>
      </w:r>
    </w:p>
    <w:p w:rsidR="00B54A1B" w:rsidRPr="00A44AB2" w:rsidRDefault="00B54A1B" w:rsidP="00B54A1B">
      <w:pPr>
        <w:shd w:val="clear" w:color="auto" w:fill="FFFFFF"/>
        <w:ind w:left="14" w:right="557"/>
        <w:jc w:val="both"/>
        <w:rPr>
          <w:iCs/>
          <w:spacing w:val="-2"/>
        </w:rPr>
      </w:pPr>
      <w:r w:rsidRPr="00A44AB2">
        <w:rPr>
          <w:iCs/>
          <w:spacing w:val="-2"/>
        </w:rPr>
        <w:t xml:space="preserve">Przygotowanie położnej do sprawowania profesjonalnej opieki nad rodzącą. </w:t>
      </w:r>
    </w:p>
    <w:p w:rsidR="00B54A1B" w:rsidRPr="00A44AB2" w:rsidRDefault="00B54A1B" w:rsidP="00B54A1B">
      <w:pPr>
        <w:shd w:val="clear" w:color="auto" w:fill="FFFFFF"/>
        <w:ind w:left="14" w:right="557"/>
        <w:jc w:val="both"/>
        <w:rPr>
          <w:iCs/>
          <w:spacing w:val="-2"/>
        </w:rPr>
      </w:pPr>
    </w:p>
    <w:p w:rsidR="00B54A1B" w:rsidRPr="00A44AB2" w:rsidRDefault="00B54A1B" w:rsidP="00B54A1B">
      <w:pPr>
        <w:shd w:val="clear" w:color="auto" w:fill="FFFFFF"/>
        <w:ind w:left="14" w:right="557"/>
        <w:jc w:val="both"/>
        <w:rPr>
          <w:b/>
          <w:bCs/>
          <w:iCs/>
        </w:rPr>
      </w:pPr>
      <w:r w:rsidRPr="00A44AB2">
        <w:rPr>
          <w:b/>
          <w:bCs/>
          <w:iCs/>
        </w:rPr>
        <w:t>Wykaz umiejętności</w:t>
      </w:r>
    </w:p>
    <w:p w:rsidR="00B54A1B" w:rsidRPr="00A44AB2" w:rsidRDefault="00B54A1B" w:rsidP="00B54A1B">
      <w:pPr>
        <w:shd w:val="clear" w:color="auto" w:fill="FFFFFF"/>
        <w:ind w:left="19"/>
        <w:jc w:val="both"/>
        <w:rPr>
          <w:iCs/>
        </w:rPr>
      </w:pPr>
      <w:r w:rsidRPr="00A44AB2">
        <w:rPr>
          <w:iCs/>
          <w:spacing w:val="-1"/>
        </w:rPr>
        <w:t>Położna po przeszkoleniu w bloku porodowym powinna:</w:t>
      </w:r>
    </w:p>
    <w:p w:rsidR="00B54A1B" w:rsidRPr="00A44AB2" w:rsidRDefault="00B54A1B" w:rsidP="009D63D5">
      <w:pPr>
        <w:widowControl w:val="0"/>
        <w:numPr>
          <w:ilvl w:val="0"/>
          <w:numId w:val="40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ind w:left="567" w:hanging="283"/>
        <w:jc w:val="both"/>
        <w:rPr>
          <w:iCs/>
          <w:spacing w:val="-28"/>
        </w:rPr>
      </w:pPr>
      <w:r w:rsidRPr="00A44AB2">
        <w:rPr>
          <w:iCs/>
          <w:spacing w:val="-1"/>
        </w:rPr>
        <w:t xml:space="preserve">ocenić stan ogólny i sytuację położniczą rodzącej, </w:t>
      </w:r>
    </w:p>
    <w:p w:rsidR="00B54A1B" w:rsidRPr="00A44AB2" w:rsidRDefault="00B54A1B" w:rsidP="009D63D5">
      <w:pPr>
        <w:widowControl w:val="0"/>
        <w:numPr>
          <w:ilvl w:val="0"/>
          <w:numId w:val="40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ind w:left="567" w:hanging="283"/>
        <w:jc w:val="both"/>
        <w:rPr>
          <w:iCs/>
          <w:spacing w:val="-17"/>
        </w:rPr>
      </w:pPr>
      <w:r w:rsidRPr="00A44AB2">
        <w:rPr>
          <w:iCs/>
        </w:rPr>
        <w:t xml:space="preserve">prowadzić proces pielęgnowania kobiety </w:t>
      </w:r>
      <w:r w:rsidRPr="00A44AB2">
        <w:rPr>
          <w:iCs/>
          <w:spacing w:val="-1"/>
        </w:rPr>
        <w:t xml:space="preserve">rodzącej w przypadku porodu fizjologicznego </w:t>
      </w:r>
      <w:r w:rsidR="00F16A64">
        <w:rPr>
          <w:iCs/>
          <w:spacing w:val="-1"/>
        </w:rPr>
        <w:br/>
      </w:r>
      <w:r w:rsidRPr="00A44AB2">
        <w:rPr>
          <w:iCs/>
          <w:spacing w:val="-1"/>
        </w:rPr>
        <w:t>i patologicznego,</w:t>
      </w:r>
    </w:p>
    <w:p w:rsidR="00B54A1B" w:rsidRPr="00A44AB2" w:rsidRDefault="00B54A1B" w:rsidP="009D63D5">
      <w:pPr>
        <w:widowControl w:val="0"/>
        <w:numPr>
          <w:ilvl w:val="0"/>
          <w:numId w:val="40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ind w:left="567" w:hanging="283"/>
        <w:jc w:val="both"/>
        <w:rPr>
          <w:iCs/>
          <w:spacing w:val="-17"/>
        </w:rPr>
      </w:pPr>
      <w:r w:rsidRPr="00A44AB2">
        <w:rPr>
          <w:iCs/>
          <w:spacing w:val="-1"/>
        </w:rPr>
        <w:t xml:space="preserve">prowadzić poród fizjologiczny, </w:t>
      </w:r>
    </w:p>
    <w:p w:rsidR="00B54A1B" w:rsidRPr="00A44AB2" w:rsidRDefault="00B54A1B" w:rsidP="009D63D5">
      <w:pPr>
        <w:widowControl w:val="0"/>
        <w:numPr>
          <w:ilvl w:val="0"/>
          <w:numId w:val="40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ind w:left="567" w:hanging="283"/>
        <w:jc w:val="both"/>
        <w:rPr>
          <w:iCs/>
          <w:spacing w:val="-17"/>
        </w:rPr>
      </w:pPr>
      <w:r w:rsidRPr="00A44AB2">
        <w:rPr>
          <w:iCs/>
          <w:spacing w:val="-1"/>
        </w:rPr>
        <w:t xml:space="preserve">ocenić stan noworodka według skali </w:t>
      </w:r>
      <w:proofErr w:type="spellStart"/>
      <w:r w:rsidRPr="00A44AB2">
        <w:rPr>
          <w:iCs/>
          <w:spacing w:val="-1"/>
        </w:rPr>
        <w:t>Apgar</w:t>
      </w:r>
      <w:proofErr w:type="spellEnd"/>
      <w:r w:rsidRPr="00A44AB2">
        <w:rPr>
          <w:iCs/>
          <w:spacing w:val="-1"/>
        </w:rPr>
        <w:t>,</w:t>
      </w:r>
    </w:p>
    <w:p w:rsidR="00B54A1B" w:rsidRPr="00A44AB2" w:rsidRDefault="00B54A1B" w:rsidP="009D63D5">
      <w:pPr>
        <w:widowControl w:val="0"/>
        <w:numPr>
          <w:ilvl w:val="0"/>
          <w:numId w:val="40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ind w:left="567" w:hanging="283"/>
        <w:jc w:val="both"/>
        <w:rPr>
          <w:iCs/>
          <w:spacing w:val="-21"/>
        </w:rPr>
      </w:pPr>
      <w:r w:rsidRPr="00A44AB2">
        <w:rPr>
          <w:iCs/>
          <w:spacing w:val="-1"/>
        </w:rPr>
        <w:t xml:space="preserve">rozpoznać stany zagrożenia zdrowia i życia, </w:t>
      </w:r>
    </w:p>
    <w:p w:rsidR="00B54A1B" w:rsidRPr="00A44AB2" w:rsidRDefault="00B54A1B" w:rsidP="009D63D5">
      <w:pPr>
        <w:widowControl w:val="0"/>
        <w:numPr>
          <w:ilvl w:val="0"/>
          <w:numId w:val="40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ind w:left="567" w:hanging="283"/>
        <w:jc w:val="both"/>
        <w:rPr>
          <w:iCs/>
          <w:spacing w:val="-17"/>
        </w:rPr>
      </w:pPr>
      <w:r w:rsidRPr="00A44AB2">
        <w:rPr>
          <w:iCs/>
          <w:spacing w:val="-2"/>
        </w:rPr>
        <w:t xml:space="preserve">udzielić pierwszej pomocy w stanach zagrożenia zdrowia i życia, </w:t>
      </w:r>
    </w:p>
    <w:p w:rsidR="00B54A1B" w:rsidRPr="00A44AB2" w:rsidRDefault="00B54A1B" w:rsidP="009D63D5">
      <w:pPr>
        <w:widowControl w:val="0"/>
        <w:numPr>
          <w:ilvl w:val="0"/>
          <w:numId w:val="40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ind w:left="567" w:hanging="283"/>
        <w:jc w:val="both"/>
        <w:rPr>
          <w:iCs/>
        </w:rPr>
      </w:pPr>
      <w:r w:rsidRPr="00A44AB2">
        <w:rPr>
          <w:iCs/>
          <w:spacing w:val="-1"/>
        </w:rPr>
        <w:t>asystować przy porodach zabiegowych i w innych zabiegach położniczych,</w:t>
      </w:r>
    </w:p>
    <w:p w:rsidR="00B54A1B" w:rsidRPr="00A44AB2" w:rsidRDefault="00B54A1B" w:rsidP="009D63D5">
      <w:pPr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ind w:left="567" w:hanging="283"/>
        <w:jc w:val="both"/>
        <w:rPr>
          <w:iCs/>
          <w:spacing w:val="-23"/>
        </w:rPr>
      </w:pPr>
      <w:r w:rsidRPr="00A44AB2">
        <w:rPr>
          <w:iCs/>
          <w:spacing w:val="-1"/>
        </w:rPr>
        <w:lastRenderedPageBreak/>
        <w:t>ocenić zaburzenia w postępie porodu,</w:t>
      </w:r>
    </w:p>
    <w:p w:rsidR="00B54A1B" w:rsidRPr="00A44AB2" w:rsidRDefault="00B54A1B" w:rsidP="009D63D5">
      <w:pPr>
        <w:widowControl w:val="0"/>
        <w:numPr>
          <w:ilvl w:val="0"/>
          <w:numId w:val="40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ind w:left="567" w:hanging="283"/>
        <w:jc w:val="both"/>
        <w:rPr>
          <w:iCs/>
          <w:spacing w:val="-16"/>
        </w:rPr>
      </w:pPr>
      <w:r w:rsidRPr="00A44AB2">
        <w:rPr>
          <w:iCs/>
        </w:rPr>
        <w:t>omówić zasady postępowania w patologii III okresu porodu - ręczne wydobycie łożyska,</w:t>
      </w:r>
    </w:p>
    <w:p w:rsidR="00B54A1B" w:rsidRPr="00A44AB2" w:rsidRDefault="00B54A1B" w:rsidP="009D63D5">
      <w:pPr>
        <w:widowControl w:val="0"/>
        <w:numPr>
          <w:ilvl w:val="0"/>
          <w:numId w:val="40"/>
        </w:numPr>
        <w:shd w:val="clear" w:color="auto" w:fill="FFFFFF"/>
        <w:tabs>
          <w:tab w:val="num" w:pos="567"/>
        </w:tabs>
        <w:suppressAutoHyphens/>
        <w:autoSpaceDE w:val="0"/>
        <w:autoSpaceDN w:val="0"/>
        <w:adjustRightInd w:val="0"/>
        <w:ind w:left="567" w:hanging="425"/>
        <w:jc w:val="both"/>
        <w:rPr>
          <w:iCs/>
          <w:spacing w:val="-21"/>
        </w:rPr>
      </w:pPr>
      <w:r w:rsidRPr="00A44AB2">
        <w:rPr>
          <w:iCs/>
        </w:rPr>
        <w:t xml:space="preserve">omówić zasady postępowania w patologii IV okresu porodu - </w:t>
      </w:r>
      <w:proofErr w:type="spellStart"/>
      <w:r w:rsidRPr="00A44AB2">
        <w:rPr>
          <w:iCs/>
        </w:rPr>
        <w:t>hypotonia</w:t>
      </w:r>
      <w:proofErr w:type="spellEnd"/>
      <w:r w:rsidRPr="00A44AB2">
        <w:rPr>
          <w:iCs/>
        </w:rPr>
        <w:t xml:space="preserve"> i atonia macicy,</w:t>
      </w:r>
    </w:p>
    <w:p w:rsidR="00B54A1B" w:rsidRPr="00A44AB2" w:rsidRDefault="00B54A1B" w:rsidP="009D63D5">
      <w:pPr>
        <w:widowControl w:val="0"/>
        <w:numPr>
          <w:ilvl w:val="0"/>
          <w:numId w:val="40"/>
        </w:numPr>
        <w:shd w:val="clear" w:color="auto" w:fill="FFFFFF"/>
        <w:tabs>
          <w:tab w:val="num" w:pos="567"/>
        </w:tabs>
        <w:suppressAutoHyphens/>
        <w:autoSpaceDE w:val="0"/>
        <w:autoSpaceDN w:val="0"/>
        <w:adjustRightInd w:val="0"/>
        <w:ind w:left="567" w:hanging="425"/>
        <w:jc w:val="both"/>
        <w:rPr>
          <w:iCs/>
          <w:spacing w:val="-18"/>
        </w:rPr>
      </w:pPr>
      <w:r w:rsidRPr="00A44AB2">
        <w:rPr>
          <w:iCs/>
          <w:spacing w:val="-1"/>
        </w:rPr>
        <w:t>przygotować rodzącą do cięcia cesarskiego,</w:t>
      </w:r>
    </w:p>
    <w:p w:rsidR="00B54A1B" w:rsidRPr="00A44AB2" w:rsidRDefault="00B54A1B" w:rsidP="009D63D5">
      <w:pPr>
        <w:widowControl w:val="0"/>
        <w:numPr>
          <w:ilvl w:val="0"/>
          <w:numId w:val="40"/>
        </w:numPr>
        <w:shd w:val="clear" w:color="auto" w:fill="FFFFFF"/>
        <w:tabs>
          <w:tab w:val="num" w:pos="567"/>
        </w:tabs>
        <w:suppressAutoHyphens/>
        <w:autoSpaceDE w:val="0"/>
        <w:autoSpaceDN w:val="0"/>
        <w:adjustRightInd w:val="0"/>
        <w:ind w:left="567" w:hanging="425"/>
        <w:jc w:val="both"/>
        <w:rPr>
          <w:iCs/>
          <w:spacing w:val="-18"/>
        </w:rPr>
      </w:pPr>
      <w:r w:rsidRPr="00A44AB2">
        <w:rPr>
          <w:iCs/>
          <w:spacing w:val="-1"/>
        </w:rPr>
        <w:t>stosować w praktycznym działaniu zasady profilaktyki zakażeń szpitalnych,</w:t>
      </w:r>
    </w:p>
    <w:p w:rsidR="00B54A1B" w:rsidRPr="00A44AB2" w:rsidRDefault="00B54A1B" w:rsidP="009D63D5">
      <w:pPr>
        <w:widowControl w:val="0"/>
        <w:numPr>
          <w:ilvl w:val="0"/>
          <w:numId w:val="40"/>
        </w:numPr>
        <w:shd w:val="clear" w:color="auto" w:fill="FFFFFF"/>
        <w:tabs>
          <w:tab w:val="num" w:pos="567"/>
        </w:tabs>
        <w:suppressAutoHyphens/>
        <w:autoSpaceDE w:val="0"/>
        <w:autoSpaceDN w:val="0"/>
        <w:adjustRightInd w:val="0"/>
        <w:ind w:left="567" w:hanging="425"/>
        <w:jc w:val="both"/>
        <w:rPr>
          <w:iCs/>
          <w:spacing w:val="-18"/>
        </w:rPr>
      </w:pPr>
      <w:r w:rsidRPr="00A44AB2">
        <w:rPr>
          <w:iCs/>
          <w:spacing w:val="-1"/>
        </w:rPr>
        <w:t>prowadzić dokumentację medyczną obowiązującą w bloku porodowym.</w:t>
      </w:r>
    </w:p>
    <w:p w:rsidR="00B54A1B" w:rsidRPr="00A44AB2" w:rsidRDefault="00B54A1B" w:rsidP="00B54A1B">
      <w:pPr>
        <w:shd w:val="clear" w:color="auto" w:fill="FFFFFF"/>
        <w:ind w:left="24"/>
        <w:jc w:val="both"/>
        <w:rPr>
          <w:b/>
          <w:bCs/>
          <w:iCs/>
          <w:spacing w:val="-1"/>
        </w:rPr>
      </w:pPr>
    </w:p>
    <w:p w:rsidR="00B54A1B" w:rsidRPr="00A44AB2" w:rsidRDefault="00B54A1B" w:rsidP="00B54A1B">
      <w:pPr>
        <w:shd w:val="clear" w:color="auto" w:fill="FFFFFF"/>
        <w:ind w:left="24"/>
        <w:jc w:val="both"/>
        <w:rPr>
          <w:iCs/>
        </w:rPr>
      </w:pPr>
      <w:r w:rsidRPr="00A44AB2">
        <w:rPr>
          <w:b/>
          <w:bCs/>
          <w:iCs/>
          <w:spacing w:val="-1"/>
        </w:rPr>
        <w:t xml:space="preserve">Treści kształcenia </w:t>
      </w:r>
    </w:p>
    <w:p w:rsidR="00B54A1B" w:rsidRPr="00A44AB2" w:rsidRDefault="00B54A1B" w:rsidP="009D63D5">
      <w:pPr>
        <w:widowControl w:val="0"/>
        <w:numPr>
          <w:ilvl w:val="0"/>
          <w:numId w:val="42"/>
        </w:numPr>
        <w:shd w:val="clear" w:color="auto" w:fill="FFFFFF"/>
        <w:tabs>
          <w:tab w:val="clear" w:pos="1440"/>
          <w:tab w:val="left" w:pos="567"/>
        </w:tabs>
        <w:suppressAutoHyphens/>
        <w:autoSpaceDE w:val="0"/>
        <w:autoSpaceDN w:val="0"/>
        <w:adjustRightInd w:val="0"/>
        <w:ind w:left="567" w:hanging="425"/>
        <w:jc w:val="both"/>
        <w:rPr>
          <w:iCs/>
          <w:spacing w:val="-28"/>
        </w:rPr>
      </w:pPr>
      <w:r w:rsidRPr="00A44AB2">
        <w:rPr>
          <w:iCs/>
          <w:spacing w:val="-1"/>
        </w:rPr>
        <w:t>Ocena sytuacji położniczej rodzącej oraz rokowanie przebiegu porodu.</w:t>
      </w:r>
    </w:p>
    <w:p w:rsidR="00B54A1B" w:rsidRPr="00A44AB2" w:rsidRDefault="00B54A1B" w:rsidP="009D63D5">
      <w:pPr>
        <w:widowControl w:val="0"/>
        <w:numPr>
          <w:ilvl w:val="0"/>
          <w:numId w:val="42"/>
        </w:numPr>
        <w:shd w:val="clear" w:color="auto" w:fill="FFFFFF"/>
        <w:tabs>
          <w:tab w:val="clear" w:pos="1440"/>
          <w:tab w:val="left" w:pos="567"/>
        </w:tabs>
        <w:suppressAutoHyphens/>
        <w:autoSpaceDE w:val="0"/>
        <w:autoSpaceDN w:val="0"/>
        <w:adjustRightInd w:val="0"/>
        <w:ind w:left="567" w:hanging="425"/>
        <w:jc w:val="both"/>
        <w:rPr>
          <w:iCs/>
          <w:spacing w:val="-18"/>
        </w:rPr>
      </w:pPr>
      <w:r w:rsidRPr="00A44AB2">
        <w:rPr>
          <w:iCs/>
          <w:spacing w:val="-1"/>
        </w:rPr>
        <w:t xml:space="preserve">Proces pielęgnowania kobiety rodzącej w przypadku porodu fizjologicznego </w:t>
      </w:r>
      <w:r w:rsidRPr="00A44AB2">
        <w:rPr>
          <w:iCs/>
          <w:spacing w:val="-1"/>
        </w:rPr>
        <w:br/>
        <w:t>i patologicznego - psychoprofilaktyka porodu.</w:t>
      </w:r>
    </w:p>
    <w:p w:rsidR="00B54A1B" w:rsidRPr="00A44AB2" w:rsidRDefault="00B54A1B" w:rsidP="009D63D5">
      <w:pPr>
        <w:widowControl w:val="0"/>
        <w:numPr>
          <w:ilvl w:val="0"/>
          <w:numId w:val="42"/>
        </w:numPr>
        <w:shd w:val="clear" w:color="auto" w:fill="FFFFFF"/>
        <w:tabs>
          <w:tab w:val="clear" w:pos="1440"/>
          <w:tab w:val="left" w:pos="567"/>
        </w:tabs>
        <w:suppressAutoHyphens/>
        <w:autoSpaceDE w:val="0"/>
        <w:autoSpaceDN w:val="0"/>
        <w:adjustRightInd w:val="0"/>
        <w:ind w:left="567" w:hanging="425"/>
        <w:jc w:val="both"/>
        <w:rPr>
          <w:iCs/>
          <w:spacing w:val="-18"/>
        </w:rPr>
      </w:pPr>
      <w:r w:rsidRPr="00A44AB2">
        <w:rPr>
          <w:iCs/>
          <w:spacing w:val="-1"/>
        </w:rPr>
        <w:t>Zasady prowadzenia I, II i III okresu porodu.</w:t>
      </w:r>
    </w:p>
    <w:p w:rsidR="00B54A1B" w:rsidRPr="00A44AB2" w:rsidRDefault="00B54A1B" w:rsidP="009D63D5">
      <w:pPr>
        <w:pStyle w:val="Tekstpodstawowy2"/>
        <w:numPr>
          <w:ilvl w:val="0"/>
          <w:numId w:val="42"/>
        </w:numPr>
        <w:tabs>
          <w:tab w:val="clear" w:pos="1440"/>
          <w:tab w:val="num" w:pos="567"/>
        </w:tabs>
        <w:spacing w:after="0" w:line="240" w:lineRule="auto"/>
        <w:ind w:hanging="1298"/>
      </w:pPr>
      <w:r w:rsidRPr="00A44AB2">
        <w:t xml:space="preserve">Ocena noworodka z zastosowaniem skali </w:t>
      </w:r>
      <w:proofErr w:type="spellStart"/>
      <w:r w:rsidRPr="00A44AB2">
        <w:t>Apgar</w:t>
      </w:r>
      <w:proofErr w:type="spellEnd"/>
      <w:r w:rsidRPr="00A44AB2">
        <w:t xml:space="preserve">. </w:t>
      </w:r>
    </w:p>
    <w:p w:rsidR="00B54A1B" w:rsidRPr="00A44AB2" w:rsidRDefault="00B54A1B" w:rsidP="009D63D5">
      <w:pPr>
        <w:widowControl w:val="0"/>
        <w:numPr>
          <w:ilvl w:val="0"/>
          <w:numId w:val="42"/>
        </w:numPr>
        <w:shd w:val="clear" w:color="auto" w:fill="FFFFFF"/>
        <w:tabs>
          <w:tab w:val="clear" w:pos="1440"/>
          <w:tab w:val="left" w:pos="567"/>
        </w:tabs>
        <w:suppressAutoHyphens/>
        <w:autoSpaceDE w:val="0"/>
        <w:autoSpaceDN w:val="0"/>
        <w:adjustRightInd w:val="0"/>
        <w:ind w:left="567" w:hanging="425"/>
        <w:jc w:val="both"/>
        <w:rPr>
          <w:iCs/>
        </w:rPr>
      </w:pPr>
      <w:r w:rsidRPr="00A44AB2">
        <w:rPr>
          <w:iCs/>
        </w:rPr>
        <w:t>Zasady postępowania z noworodkiem po urodzeniu:</w:t>
      </w:r>
    </w:p>
    <w:p w:rsidR="00B54A1B" w:rsidRPr="00A44AB2" w:rsidRDefault="00B54A1B" w:rsidP="002057F0">
      <w:pPr>
        <w:pStyle w:val="Tekstpodstawowy2"/>
        <w:spacing w:after="0" w:line="240" w:lineRule="auto"/>
        <w:ind w:left="1440"/>
        <w:contextualSpacing/>
      </w:pPr>
      <w:r w:rsidRPr="00A44AB2">
        <w:t>- kontakt  skóra – skóra,</w:t>
      </w:r>
    </w:p>
    <w:p w:rsidR="00B54A1B" w:rsidRPr="00A44AB2" w:rsidRDefault="00B54A1B" w:rsidP="002057F0">
      <w:pPr>
        <w:pStyle w:val="Tekstpodstawowy2"/>
        <w:spacing w:after="0" w:line="240" w:lineRule="auto"/>
        <w:ind w:left="1440"/>
        <w:contextualSpacing/>
      </w:pPr>
      <w:r w:rsidRPr="00A44AB2">
        <w:t>- karmienie piersią,</w:t>
      </w:r>
    </w:p>
    <w:p w:rsidR="00B54A1B" w:rsidRPr="00A44AB2" w:rsidRDefault="00B54A1B" w:rsidP="002057F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1440"/>
        <w:contextualSpacing/>
        <w:jc w:val="both"/>
        <w:rPr>
          <w:iCs/>
        </w:rPr>
      </w:pPr>
      <w:r w:rsidRPr="00A44AB2">
        <w:t>- zapewnienie ciepła.</w:t>
      </w:r>
    </w:p>
    <w:p w:rsidR="00B54A1B" w:rsidRPr="00A44AB2" w:rsidRDefault="00B54A1B" w:rsidP="009D63D5">
      <w:pPr>
        <w:widowControl w:val="0"/>
        <w:numPr>
          <w:ilvl w:val="0"/>
          <w:numId w:val="42"/>
        </w:numPr>
        <w:shd w:val="clear" w:color="auto" w:fill="FFFFFF"/>
        <w:tabs>
          <w:tab w:val="clear" w:pos="1440"/>
          <w:tab w:val="left" w:pos="567"/>
        </w:tabs>
        <w:suppressAutoHyphens/>
        <w:autoSpaceDE w:val="0"/>
        <w:autoSpaceDN w:val="0"/>
        <w:adjustRightInd w:val="0"/>
        <w:ind w:left="567" w:hanging="425"/>
        <w:jc w:val="both"/>
        <w:rPr>
          <w:iCs/>
        </w:rPr>
      </w:pPr>
      <w:r w:rsidRPr="00A44AB2">
        <w:rPr>
          <w:iCs/>
          <w:spacing w:val="-1"/>
        </w:rPr>
        <w:t xml:space="preserve">Zasady asystowania przy porodach zabiegowych i innych zabiegach położniczych. </w:t>
      </w:r>
    </w:p>
    <w:p w:rsidR="00B54A1B" w:rsidRPr="00A44AB2" w:rsidRDefault="00B54A1B" w:rsidP="009D63D5">
      <w:pPr>
        <w:widowControl w:val="0"/>
        <w:numPr>
          <w:ilvl w:val="0"/>
          <w:numId w:val="42"/>
        </w:numPr>
        <w:shd w:val="clear" w:color="auto" w:fill="FFFFFF"/>
        <w:tabs>
          <w:tab w:val="clear" w:pos="1440"/>
          <w:tab w:val="num" w:pos="567"/>
        </w:tabs>
        <w:suppressAutoHyphens/>
        <w:autoSpaceDE w:val="0"/>
        <w:autoSpaceDN w:val="0"/>
        <w:adjustRightInd w:val="0"/>
        <w:ind w:left="709" w:hanging="567"/>
        <w:jc w:val="both"/>
        <w:rPr>
          <w:iCs/>
          <w:spacing w:val="-17"/>
        </w:rPr>
      </w:pPr>
      <w:r w:rsidRPr="00A44AB2">
        <w:rPr>
          <w:iCs/>
        </w:rPr>
        <w:t xml:space="preserve">Zasady postępowania w patologii </w:t>
      </w:r>
      <w:r w:rsidRPr="00A44AB2">
        <w:rPr>
          <w:bCs/>
          <w:iCs/>
        </w:rPr>
        <w:t xml:space="preserve">III </w:t>
      </w:r>
      <w:r w:rsidRPr="00A44AB2">
        <w:rPr>
          <w:iCs/>
        </w:rPr>
        <w:t xml:space="preserve">okresu porodu (ręczne wydobycie łożyska). </w:t>
      </w:r>
    </w:p>
    <w:p w:rsidR="00B54A1B" w:rsidRPr="00A44AB2" w:rsidRDefault="00B54A1B" w:rsidP="009D63D5">
      <w:pPr>
        <w:widowControl w:val="0"/>
        <w:numPr>
          <w:ilvl w:val="0"/>
          <w:numId w:val="42"/>
        </w:numPr>
        <w:shd w:val="clear" w:color="auto" w:fill="FFFFFF"/>
        <w:tabs>
          <w:tab w:val="clear" w:pos="1440"/>
          <w:tab w:val="num" w:pos="567"/>
        </w:tabs>
        <w:suppressAutoHyphens/>
        <w:autoSpaceDE w:val="0"/>
        <w:autoSpaceDN w:val="0"/>
        <w:adjustRightInd w:val="0"/>
        <w:ind w:left="709" w:hanging="567"/>
        <w:jc w:val="both"/>
        <w:rPr>
          <w:iCs/>
          <w:spacing w:val="-18"/>
        </w:rPr>
      </w:pPr>
      <w:r w:rsidRPr="00A44AB2">
        <w:rPr>
          <w:iCs/>
        </w:rPr>
        <w:t>Zasady postępowania w patologii IV okresu porodu (</w:t>
      </w:r>
      <w:proofErr w:type="spellStart"/>
      <w:r w:rsidRPr="00A44AB2">
        <w:rPr>
          <w:iCs/>
        </w:rPr>
        <w:t>hypotonia</w:t>
      </w:r>
      <w:proofErr w:type="spellEnd"/>
      <w:r w:rsidRPr="00A44AB2">
        <w:rPr>
          <w:iCs/>
        </w:rPr>
        <w:t xml:space="preserve"> i atonia macicy).</w:t>
      </w:r>
    </w:p>
    <w:p w:rsidR="00B54A1B" w:rsidRPr="00A44AB2" w:rsidRDefault="00B54A1B" w:rsidP="009D63D5">
      <w:pPr>
        <w:widowControl w:val="0"/>
        <w:numPr>
          <w:ilvl w:val="0"/>
          <w:numId w:val="42"/>
        </w:numPr>
        <w:shd w:val="clear" w:color="auto" w:fill="FFFFFF"/>
        <w:tabs>
          <w:tab w:val="clear" w:pos="1440"/>
          <w:tab w:val="num" w:pos="567"/>
        </w:tabs>
        <w:suppressAutoHyphens/>
        <w:autoSpaceDE w:val="0"/>
        <w:autoSpaceDN w:val="0"/>
        <w:adjustRightInd w:val="0"/>
        <w:ind w:left="709" w:hanging="567"/>
        <w:jc w:val="both"/>
        <w:rPr>
          <w:iCs/>
          <w:spacing w:val="-18"/>
        </w:rPr>
      </w:pPr>
      <w:r w:rsidRPr="00A44AB2">
        <w:rPr>
          <w:iCs/>
          <w:spacing w:val="-1"/>
        </w:rPr>
        <w:t>Indukcja porodu - przyczyny, rozpoznanie i postępowanie.</w:t>
      </w:r>
    </w:p>
    <w:p w:rsidR="00B54A1B" w:rsidRPr="00A44AB2" w:rsidRDefault="00B54A1B" w:rsidP="009D63D5">
      <w:pPr>
        <w:widowControl w:val="0"/>
        <w:numPr>
          <w:ilvl w:val="0"/>
          <w:numId w:val="42"/>
        </w:numPr>
        <w:shd w:val="clear" w:color="auto" w:fill="FFFFFF"/>
        <w:tabs>
          <w:tab w:val="clear" w:pos="1440"/>
          <w:tab w:val="num" w:pos="567"/>
        </w:tabs>
        <w:suppressAutoHyphens/>
        <w:autoSpaceDE w:val="0"/>
        <w:autoSpaceDN w:val="0"/>
        <w:adjustRightInd w:val="0"/>
        <w:ind w:left="709" w:hanging="567"/>
        <w:jc w:val="both"/>
        <w:rPr>
          <w:iCs/>
          <w:spacing w:val="-21"/>
        </w:rPr>
      </w:pPr>
      <w:r w:rsidRPr="00A44AB2">
        <w:rPr>
          <w:iCs/>
          <w:spacing w:val="-1"/>
        </w:rPr>
        <w:t>Zaburzenia w postępie porodu - sposób postępowania.</w:t>
      </w:r>
    </w:p>
    <w:p w:rsidR="00B54A1B" w:rsidRPr="00A44AB2" w:rsidRDefault="00B54A1B" w:rsidP="009D63D5">
      <w:pPr>
        <w:widowControl w:val="0"/>
        <w:numPr>
          <w:ilvl w:val="0"/>
          <w:numId w:val="42"/>
        </w:numPr>
        <w:shd w:val="clear" w:color="auto" w:fill="FFFFFF"/>
        <w:tabs>
          <w:tab w:val="clear" w:pos="1440"/>
          <w:tab w:val="num" w:pos="567"/>
        </w:tabs>
        <w:suppressAutoHyphens/>
        <w:autoSpaceDE w:val="0"/>
        <w:autoSpaceDN w:val="0"/>
        <w:adjustRightInd w:val="0"/>
        <w:ind w:left="709" w:hanging="567"/>
        <w:jc w:val="both"/>
        <w:rPr>
          <w:iCs/>
          <w:spacing w:val="-1"/>
        </w:rPr>
      </w:pPr>
      <w:r w:rsidRPr="00A44AB2">
        <w:rPr>
          <w:iCs/>
          <w:spacing w:val="-1"/>
        </w:rPr>
        <w:t>Zasady postępowania z rodzącą w przypadku konfliktu serologicznego.</w:t>
      </w:r>
    </w:p>
    <w:p w:rsidR="00B54A1B" w:rsidRPr="00A44AB2" w:rsidRDefault="00B54A1B" w:rsidP="009D63D5">
      <w:pPr>
        <w:widowControl w:val="0"/>
        <w:numPr>
          <w:ilvl w:val="0"/>
          <w:numId w:val="42"/>
        </w:numPr>
        <w:shd w:val="clear" w:color="auto" w:fill="FFFFFF"/>
        <w:tabs>
          <w:tab w:val="clear" w:pos="1440"/>
          <w:tab w:val="num" w:pos="567"/>
        </w:tabs>
        <w:suppressAutoHyphens/>
        <w:autoSpaceDE w:val="0"/>
        <w:autoSpaceDN w:val="0"/>
        <w:adjustRightInd w:val="0"/>
        <w:ind w:left="709" w:hanging="567"/>
        <w:jc w:val="both"/>
        <w:rPr>
          <w:iCs/>
          <w:spacing w:val="-21"/>
        </w:rPr>
      </w:pPr>
      <w:r w:rsidRPr="00A44AB2">
        <w:rPr>
          <w:iCs/>
          <w:spacing w:val="-1"/>
        </w:rPr>
        <w:t>Przygotowanie rodzącej do cięcia cesarskiego.</w:t>
      </w:r>
    </w:p>
    <w:p w:rsidR="00B54A1B" w:rsidRPr="00A44AB2" w:rsidRDefault="00B54A1B" w:rsidP="009D63D5">
      <w:pPr>
        <w:widowControl w:val="0"/>
        <w:numPr>
          <w:ilvl w:val="0"/>
          <w:numId w:val="42"/>
        </w:numPr>
        <w:shd w:val="clear" w:color="auto" w:fill="FFFFFF"/>
        <w:tabs>
          <w:tab w:val="clear" w:pos="1440"/>
          <w:tab w:val="num" w:pos="567"/>
        </w:tabs>
        <w:suppressAutoHyphens/>
        <w:autoSpaceDE w:val="0"/>
        <w:autoSpaceDN w:val="0"/>
        <w:adjustRightInd w:val="0"/>
        <w:ind w:left="709" w:hanging="567"/>
        <w:jc w:val="both"/>
        <w:rPr>
          <w:iCs/>
          <w:spacing w:val="-21"/>
        </w:rPr>
      </w:pPr>
      <w:r w:rsidRPr="00A44AB2">
        <w:rPr>
          <w:iCs/>
          <w:spacing w:val="-1"/>
        </w:rPr>
        <w:t>Zasady aseptyki i antyseptyki.</w:t>
      </w:r>
    </w:p>
    <w:p w:rsidR="00B54A1B" w:rsidRPr="00A44AB2" w:rsidRDefault="00B54A1B" w:rsidP="00B54A1B">
      <w:pPr>
        <w:shd w:val="clear" w:color="auto" w:fill="FFFFFF"/>
        <w:jc w:val="both"/>
        <w:rPr>
          <w:b/>
          <w:bCs/>
          <w:iCs/>
          <w:spacing w:val="30"/>
        </w:rPr>
      </w:pPr>
    </w:p>
    <w:p w:rsidR="00B54A1B" w:rsidRPr="00A44AB2" w:rsidRDefault="00B54A1B" w:rsidP="00B54A1B">
      <w:pPr>
        <w:shd w:val="clear" w:color="auto" w:fill="FFFFFF"/>
        <w:jc w:val="both"/>
        <w:rPr>
          <w:b/>
          <w:bCs/>
          <w:iCs/>
          <w:spacing w:val="30"/>
        </w:rPr>
      </w:pPr>
    </w:p>
    <w:p w:rsidR="00B54A1B" w:rsidRPr="00A44AB2" w:rsidRDefault="00B54A1B" w:rsidP="009D63D5">
      <w:pPr>
        <w:pStyle w:val="Nagwek3"/>
        <w:keepLines w:val="0"/>
        <w:numPr>
          <w:ilvl w:val="2"/>
          <w:numId w:val="18"/>
        </w:numPr>
        <w:suppressAutoHyphens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84" w:name="_Toc264877647"/>
      <w:bookmarkStart w:id="85" w:name="_Toc264878257"/>
      <w:bookmarkStart w:id="86" w:name="_Toc492030875"/>
      <w:bookmarkStart w:id="87" w:name="_Toc493585568"/>
      <w:bookmarkStart w:id="88" w:name="_Toc493587819"/>
      <w:r w:rsidRPr="00A44AB2">
        <w:rPr>
          <w:rFonts w:ascii="Times New Roman" w:hAnsi="Times New Roman" w:cs="Times New Roman"/>
          <w:color w:val="auto"/>
          <w:sz w:val="24"/>
          <w:szCs w:val="24"/>
        </w:rPr>
        <w:t xml:space="preserve">Moduł III. Wybrane treści nauczania z pielęgniarstwa położniczego </w:t>
      </w:r>
      <w:r w:rsidRPr="00A44AB2">
        <w:rPr>
          <w:rFonts w:ascii="Times New Roman" w:hAnsi="Times New Roman" w:cs="Times New Roman"/>
          <w:color w:val="auto"/>
          <w:sz w:val="24"/>
          <w:szCs w:val="24"/>
        </w:rPr>
        <w:br/>
        <w:t xml:space="preserve">i noworodkowego realizowane w oddziale położniczo – noworodkowym, działającym w systemie </w:t>
      </w:r>
      <w:proofErr w:type="spellStart"/>
      <w:r w:rsidRPr="00A44AB2">
        <w:rPr>
          <w:rFonts w:ascii="Times New Roman" w:hAnsi="Times New Roman" w:cs="Times New Roman"/>
          <w:color w:val="auto"/>
          <w:sz w:val="24"/>
          <w:szCs w:val="24"/>
        </w:rPr>
        <w:t>rooming</w:t>
      </w:r>
      <w:proofErr w:type="spellEnd"/>
      <w:r w:rsidRPr="00A44AB2">
        <w:rPr>
          <w:rFonts w:ascii="Times New Roman" w:hAnsi="Times New Roman" w:cs="Times New Roman"/>
          <w:color w:val="auto"/>
          <w:sz w:val="24"/>
          <w:szCs w:val="24"/>
        </w:rPr>
        <w:t xml:space="preserve"> in</w:t>
      </w:r>
      <w:bookmarkEnd w:id="84"/>
      <w:bookmarkEnd w:id="85"/>
      <w:bookmarkEnd w:id="86"/>
      <w:bookmarkEnd w:id="87"/>
      <w:bookmarkEnd w:id="88"/>
      <w:r w:rsidRPr="00A44A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54A1B" w:rsidRPr="00A44AB2" w:rsidRDefault="00B54A1B" w:rsidP="00B54A1B">
      <w:pPr>
        <w:shd w:val="clear" w:color="auto" w:fill="FFFFFF"/>
        <w:jc w:val="both"/>
        <w:rPr>
          <w:b/>
          <w:bCs/>
          <w:iCs/>
          <w:spacing w:val="-1"/>
        </w:rPr>
      </w:pPr>
    </w:p>
    <w:p w:rsidR="00B54A1B" w:rsidRPr="00A44AB2" w:rsidRDefault="00B54A1B" w:rsidP="00B54A1B">
      <w:pPr>
        <w:shd w:val="clear" w:color="auto" w:fill="FFFFFF"/>
        <w:jc w:val="both"/>
        <w:rPr>
          <w:iCs/>
        </w:rPr>
      </w:pPr>
      <w:r w:rsidRPr="00A44AB2">
        <w:rPr>
          <w:b/>
          <w:bCs/>
          <w:iCs/>
          <w:spacing w:val="-1"/>
        </w:rPr>
        <w:t>Cel modułu</w:t>
      </w:r>
    </w:p>
    <w:p w:rsidR="00B54A1B" w:rsidRPr="00A44AB2" w:rsidRDefault="00B54A1B" w:rsidP="00B54A1B">
      <w:pPr>
        <w:shd w:val="clear" w:color="auto" w:fill="FFFFFF"/>
        <w:ind w:left="14"/>
        <w:jc w:val="both"/>
        <w:rPr>
          <w:b/>
          <w:bCs/>
          <w:iCs/>
          <w:spacing w:val="-2"/>
        </w:rPr>
      </w:pPr>
      <w:r w:rsidRPr="00A44AB2">
        <w:rPr>
          <w:iCs/>
        </w:rPr>
        <w:t xml:space="preserve">Przygotowanie położnej do sprawowania profesjonalnej opieki nad matką i noworodkiem przebywającymi w </w:t>
      </w:r>
      <w:r w:rsidRPr="00A44AB2">
        <w:rPr>
          <w:bCs/>
          <w:iCs/>
        </w:rPr>
        <w:t>oddziale położniczo - noworodkowym.</w:t>
      </w:r>
      <w:r w:rsidRPr="00A44AB2">
        <w:rPr>
          <w:b/>
          <w:bCs/>
          <w:iCs/>
          <w:spacing w:val="-2"/>
        </w:rPr>
        <w:t xml:space="preserve"> </w:t>
      </w:r>
    </w:p>
    <w:p w:rsidR="00B54A1B" w:rsidRPr="00A44AB2" w:rsidRDefault="00B54A1B" w:rsidP="00B54A1B">
      <w:pPr>
        <w:shd w:val="clear" w:color="auto" w:fill="FFFFFF"/>
        <w:jc w:val="both"/>
        <w:rPr>
          <w:b/>
          <w:bCs/>
          <w:iCs/>
          <w:spacing w:val="-2"/>
        </w:rPr>
      </w:pPr>
    </w:p>
    <w:p w:rsidR="00B54A1B" w:rsidRPr="00A44AB2" w:rsidRDefault="00B54A1B" w:rsidP="00B54A1B">
      <w:pPr>
        <w:shd w:val="clear" w:color="auto" w:fill="FFFFFF"/>
        <w:ind w:left="24"/>
        <w:jc w:val="both"/>
        <w:rPr>
          <w:iCs/>
        </w:rPr>
      </w:pPr>
      <w:r w:rsidRPr="00A44AB2">
        <w:rPr>
          <w:b/>
          <w:bCs/>
          <w:iCs/>
          <w:spacing w:val="-2"/>
        </w:rPr>
        <w:t>Wykaz umiejętności</w:t>
      </w:r>
    </w:p>
    <w:p w:rsidR="00B54A1B" w:rsidRPr="00A44AB2" w:rsidRDefault="00B54A1B" w:rsidP="00B54A1B">
      <w:pPr>
        <w:shd w:val="clear" w:color="auto" w:fill="FFFFFF"/>
        <w:ind w:left="24"/>
        <w:jc w:val="both"/>
        <w:rPr>
          <w:iCs/>
        </w:rPr>
      </w:pPr>
      <w:r w:rsidRPr="00A44AB2">
        <w:rPr>
          <w:iCs/>
          <w:spacing w:val="-1"/>
        </w:rPr>
        <w:t>Położna po przeszkoleniu w oddziale położniczo - noworodkowym powinna:</w:t>
      </w:r>
    </w:p>
    <w:p w:rsidR="00B54A1B" w:rsidRPr="00A44AB2" w:rsidRDefault="00B54A1B" w:rsidP="009D63D5">
      <w:pPr>
        <w:widowControl w:val="0"/>
        <w:numPr>
          <w:ilvl w:val="0"/>
          <w:numId w:val="44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23"/>
        </w:rPr>
      </w:pPr>
      <w:r w:rsidRPr="00A44AB2">
        <w:rPr>
          <w:iCs/>
          <w:spacing w:val="-1"/>
        </w:rPr>
        <w:t>rozpoznać i rozwiązywać problemy pielęgnacyjne u położnic i noworodków,</w:t>
      </w:r>
    </w:p>
    <w:p w:rsidR="00B54A1B" w:rsidRPr="00A44AB2" w:rsidRDefault="00B54A1B" w:rsidP="009D63D5">
      <w:pPr>
        <w:widowControl w:val="0"/>
        <w:numPr>
          <w:ilvl w:val="0"/>
          <w:numId w:val="44"/>
        </w:numPr>
        <w:shd w:val="clear" w:color="auto" w:fill="FFFFFF"/>
        <w:tabs>
          <w:tab w:val="clear" w:pos="1440"/>
          <w:tab w:val="left" w:pos="370"/>
          <w:tab w:val="num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23"/>
        </w:rPr>
      </w:pPr>
      <w:r w:rsidRPr="00A44AB2">
        <w:rPr>
          <w:iCs/>
          <w:spacing w:val="-1"/>
        </w:rPr>
        <w:t>ocenić stan noworodka,</w:t>
      </w:r>
    </w:p>
    <w:p w:rsidR="00B54A1B" w:rsidRPr="00A44AB2" w:rsidRDefault="00B54A1B" w:rsidP="009D63D5">
      <w:pPr>
        <w:widowControl w:val="0"/>
        <w:numPr>
          <w:ilvl w:val="0"/>
          <w:numId w:val="44"/>
        </w:numPr>
        <w:shd w:val="clear" w:color="auto" w:fill="FFFFFF"/>
        <w:tabs>
          <w:tab w:val="clear" w:pos="1440"/>
          <w:tab w:val="left" w:pos="370"/>
          <w:tab w:val="num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23"/>
        </w:rPr>
      </w:pPr>
      <w:r w:rsidRPr="00A44AB2">
        <w:rPr>
          <w:iCs/>
          <w:spacing w:val="-1"/>
        </w:rPr>
        <w:t xml:space="preserve">wykonać testy przesiewowe </w:t>
      </w:r>
      <w:r w:rsidRPr="00A44AB2">
        <w:rPr>
          <w:iCs/>
        </w:rPr>
        <w:t xml:space="preserve">w kierunku </w:t>
      </w:r>
      <w:proofErr w:type="spellStart"/>
      <w:r w:rsidRPr="00A44AB2">
        <w:rPr>
          <w:iCs/>
        </w:rPr>
        <w:t>fenyloketonurii</w:t>
      </w:r>
      <w:proofErr w:type="spellEnd"/>
      <w:r w:rsidRPr="00A44AB2">
        <w:rPr>
          <w:iCs/>
        </w:rPr>
        <w:t xml:space="preserve">, </w:t>
      </w:r>
      <w:proofErr w:type="spellStart"/>
      <w:r w:rsidRPr="00A44AB2">
        <w:rPr>
          <w:iCs/>
        </w:rPr>
        <w:t>hypotyreozy</w:t>
      </w:r>
      <w:proofErr w:type="spellEnd"/>
      <w:r w:rsidRPr="00A44AB2">
        <w:rPr>
          <w:iCs/>
        </w:rPr>
        <w:t>, mukowiscydozy, wad słuchu,</w:t>
      </w:r>
    </w:p>
    <w:p w:rsidR="00B54A1B" w:rsidRPr="00A44AB2" w:rsidRDefault="00B54A1B" w:rsidP="009D63D5">
      <w:pPr>
        <w:widowControl w:val="0"/>
        <w:numPr>
          <w:ilvl w:val="0"/>
          <w:numId w:val="44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5"/>
        </w:rPr>
      </w:pPr>
      <w:r w:rsidRPr="00A44AB2">
        <w:rPr>
          <w:iCs/>
          <w:spacing w:val="-1"/>
        </w:rPr>
        <w:t>prowadzić proces pielęgnowania położnicy i noworodka,</w:t>
      </w:r>
    </w:p>
    <w:p w:rsidR="00B54A1B" w:rsidRPr="00A44AB2" w:rsidRDefault="00B54A1B" w:rsidP="009D63D5">
      <w:pPr>
        <w:widowControl w:val="0"/>
        <w:numPr>
          <w:ilvl w:val="0"/>
          <w:numId w:val="44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8"/>
        </w:rPr>
      </w:pPr>
      <w:r w:rsidRPr="00A44AB2">
        <w:rPr>
          <w:iCs/>
        </w:rPr>
        <w:t>modyfikować proces pielęgnowania położnicy z chorobami współistniejącymi,</w:t>
      </w:r>
    </w:p>
    <w:p w:rsidR="00B54A1B" w:rsidRPr="00A44AB2" w:rsidRDefault="00B54A1B" w:rsidP="009D63D5">
      <w:pPr>
        <w:widowControl w:val="0"/>
        <w:numPr>
          <w:ilvl w:val="0"/>
          <w:numId w:val="44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6"/>
        </w:rPr>
      </w:pPr>
      <w:r w:rsidRPr="00A44AB2">
        <w:rPr>
          <w:iCs/>
          <w:spacing w:val="-1"/>
        </w:rPr>
        <w:t xml:space="preserve">rozpoznawać stany zagrożenia zdrowia i życia, </w:t>
      </w:r>
    </w:p>
    <w:p w:rsidR="00B54A1B" w:rsidRPr="00A44AB2" w:rsidRDefault="00B54A1B" w:rsidP="009D63D5">
      <w:pPr>
        <w:widowControl w:val="0"/>
        <w:numPr>
          <w:ilvl w:val="0"/>
          <w:numId w:val="44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4"/>
        </w:rPr>
      </w:pPr>
      <w:r w:rsidRPr="00A44AB2">
        <w:rPr>
          <w:iCs/>
          <w:spacing w:val="-2"/>
        </w:rPr>
        <w:t>udzielić pierwszej pomocy w stanach zagrożenia zdrowia i życia,</w:t>
      </w:r>
    </w:p>
    <w:p w:rsidR="00B54A1B" w:rsidRPr="00A44AB2" w:rsidRDefault="00B54A1B" w:rsidP="009D63D5">
      <w:pPr>
        <w:widowControl w:val="0"/>
        <w:numPr>
          <w:ilvl w:val="0"/>
          <w:numId w:val="44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8"/>
        </w:rPr>
      </w:pPr>
      <w:r w:rsidRPr="00A44AB2">
        <w:rPr>
          <w:iCs/>
          <w:spacing w:val="-1"/>
        </w:rPr>
        <w:t>prowadzić czynne poradnictwo z zakresu karmienia naturalnego,</w:t>
      </w:r>
    </w:p>
    <w:p w:rsidR="00B54A1B" w:rsidRPr="00A44AB2" w:rsidRDefault="00B54A1B" w:rsidP="009D63D5">
      <w:pPr>
        <w:widowControl w:val="0"/>
        <w:numPr>
          <w:ilvl w:val="0"/>
          <w:numId w:val="44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6"/>
        </w:rPr>
      </w:pPr>
      <w:r w:rsidRPr="00A44AB2">
        <w:rPr>
          <w:iCs/>
          <w:spacing w:val="-1"/>
        </w:rPr>
        <w:t xml:space="preserve">prowadzić edukację matki w zakresie opieki nad noworodkiem i </w:t>
      </w:r>
      <w:proofErr w:type="spellStart"/>
      <w:r w:rsidRPr="00A44AB2">
        <w:rPr>
          <w:iCs/>
          <w:spacing w:val="-1"/>
        </w:rPr>
        <w:t>samopielęgnacji</w:t>
      </w:r>
      <w:proofErr w:type="spellEnd"/>
      <w:r w:rsidRPr="00A44AB2">
        <w:rPr>
          <w:iCs/>
          <w:spacing w:val="-1"/>
        </w:rPr>
        <w:t xml:space="preserve"> w połogu,</w:t>
      </w:r>
    </w:p>
    <w:p w:rsidR="00B54A1B" w:rsidRPr="00A44AB2" w:rsidRDefault="00B54A1B" w:rsidP="009D63D5">
      <w:pPr>
        <w:widowControl w:val="0"/>
        <w:numPr>
          <w:ilvl w:val="0"/>
          <w:numId w:val="44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6"/>
        </w:rPr>
      </w:pPr>
      <w:r w:rsidRPr="00A44AB2">
        <w:rPr>
          <w:iCs/>
          <w:spacing w:val="-1"/>
        </w:rPr>
        <w:t>prowadzić dokumentację medyczną obowiązującą w oddziale.</w:t>
      </w:r>
    </w:p>
    <w:p w:rsidR="00B54A1B" w:rsidRPr="00A44AB2" w:rsidRDefault="00B54A1B" w:rsidP="00B54A1B">
      <w:pPr>
        <w:shd w:val="clear" w:color="auto" w:fill="FFFFFF"/>
        <w:ind w:left="34"/>
        <w:jc w:val="both"/>
        <w:rPr>
          <w:b/>
          <w:bCs/>
          <w:iCs/>
          <w:spacing w:val="-1"/>
        </w:rPr>
      </w:pPr>
    </w:p>
    <w:p w:rsidR="00B54A1B" w:rsidRPr="00A44AB2" w:rsidRDefault="00B54A1B" w:rsidP="00B54A1B">
      <w:pPr>
        <w:shd w:val="clear" w:color="auto" w:fill="FFFFFF"/>
        <w:ind w:left="34"/>
        <w:jc w:val="both"/>
        <w:rPr>
          <w:iCs/>
        </w:rPr>
      </w:pPr>
      <w:r w:rsidRPr="00A44AB2">
        <w:rPr>
          <w:b/>
          <w:bCs/>
          <w:iCs/>
          <w:spacing w:val="-1"/>
        </w:rPr>
        <w:lastRenderedPageBreak/>
        <w:t>Treści kształcenia</w:t>
      </w:r>
    </w:p>
    <w:p w:rsidR="00B54A1B" w:rsidRPr="00A44AB2" w:rsidRDefault="00B54A1B" w:rsidP="009D63D5">
      <w:pPr>
        <w:widowControl w:val="0"/>
        <w:numPr>
          <w:ilvl w:val="0"/>
          <w:numId w:val="45"/>
        </w:numPr>
        <w:shd w:val="clear" w:color="auto" w:fill="FFFFFF"/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21"/>
        </w:rPr>
      </w:pPr>
      <w:r w:rsidRPr="00A44AB2">
        <w:rPr>
          <w:iCs/>
          <w:spacing w:val="-1"/>
        </w:rPr>
        <w:t xml:space="preserve">Zasady organizacji oddziału położniczo – noworodkowego w systemie </w:t>
      </w:r>
      <w:proofErr w:type="spellStart"/>
      <w:r w:rsidRPr="00A44AB2">
        <w:rPr>
          <w:iCs/>
          <w:spacing w:val="-1"/>
        </w:rPr>
        <w:t>rooming</w:t>
      </w:r>
      <w:proofErr w:type="spellEnd"/>
      <w:r w:rsidRPr="00A44AB2">
        <w:rPr>
          <w:iCs/>
          <w:spacing w:val="-1"/>
        </w:rPr>
        <w:t xml:space="preserve"> in.</w:t>
      </w:r>
    </w:p>
    <w:p w:rsidR="00B54A1B" w:rsidRPr="00A44AB2" w:rsidRDefault="00B54A1B" w:rsidP="009D63D5">
      <w:pPr>
        <w:widowControl w:val="0"/>
        <w:numPr>
          <w:ilvl w:val="0"/>
          <w:numId w:val="45"/>
        </w:numPr>
        <w:shd w:val="clear" w:color="auto" w:fill="FFFFFF"/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21"/>
        </w:rPr>
      </w:pPr>
      <w:r w:rsidRPr="00A44AB2">
        <w:rPr>
          <w:iCs/>
          <w:spacing w:val="-1"/>
        </w:rPr>
        <w:t>Zasady pielęgnowania położnicy i noworodka.</w:t>
      </w:r>
    </w:p>
    <w:p w:rsidR="00B54A1B" w:rsidRPr="00A44AB2" w:rsidRDefault="00B54A1B" w:rsidP="009D63D5">
      <w:pPr>
        <w:widowControl w:val="0"/>
        <w:numPr>
          <w:ilvl w:val="0"/>
          <w:numId w:val="45"/>
        </w:numPr>
        <w:shd w:val="clear" w:color="auto" w:fill="FFFFFF"/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8"/>
        </w:rPr>
      </w:pPr>
      <w:r w:rsidRPr="00A44AB2">
        <w:rPr>
          <w:iCs/>
          <w:spacing w:val="-1"/>
        </w:rPr>
        <w:t>Profilaktyka zakażeń w oddziale położniczo – noworodkowym.</w:t>
      </w:r>
    </w:p>
    <w:p w:rsidR="00B54A1B" w:rsidRPr="00A44AB2" w:rsidRDefault="00B54A1B" w:rsidP="009D63D5">
      <w:pPr>
        <w:widowControl w:val="0"/>
        <w:numPr>
          <w:ilvl w:val="0"/>
          <w:numId w:val="45"/>
        </w:numPr>
        <w:shd w:val="clear" w:color="auto" w:fill="FFFFFF"/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21"/>
        </w:rPr>
      </w:pPr>
      <w:r w:rsidRPr="00A44AB2">
        <w:rPr>
          <w:iCs/>
          <w:spacing w:val="-1"/>
        </w:rPr>
        <w:t>Edukacja w zakresie karmienia piersią i postępowanie w zaburzeniach laktacji. Dziesięć kroków do udanego karmienia piersią.</w:t>
      </w:r>
    </w:p>
    <w:p w:rsidR="00B54A1B" w:rsidRPr="00A44AB2" w:rsidRDefault="00B54A1B" w:rsidP="009D63D5">
      <w:pPr>
        <w:widowControl w:val="0"/>
        <w:numPr>
          <w:ilvl w:val="0"/>
          <w:numId w:val="45"/>
        </w:numPr>
        <w:shd w:val="clear" w:color="auto" w:fill="FFFFFF"/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8"/>
        </w:rPr>
      </w:pPr>
      <w:r w:rsidRPr="00A44AB2">
        <w:rPr>
          <w:iCs/>
        </w:rPr>
        <w:t xml:space="preserve">Rola i zadania edukacyjne położnej w przygotowaniu położnicy do samoopieki </w:t>
      </w:r>
      <w:r w:rsidRPr="00A44AB2">
        <w:rPr>
          <w:iCs/>
        </w:rPr>
        <w:br/>
        <w:t>w okresie połogu i opieki nad noworodkiem.</w:t>
      </w:r>
    </w:p>
    <w:p w:rsidR="00B54A1B" w:rsidRPr="00A44AB2" w:rsidRDefault="00B54A1B" w:rsidP="009D63D5">
      <w:pPr>
        <w:widowControl w:val="0"/>
        <w:numPr>
          <w:ilvl w:val="0"/>
          <w:numId w:val="45"/>
        </w:numPr>
        <w:shd w:val="clear" w:color="auto" w:fill="FFFFFF"/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7"/>
        </w:rPr>
      </w:pPr>
      <w:r w:rsidRPr="00A44AB2">
        <w:rPr>
          <w:iCs/>
          <w:spacing w:val="-1"/>
        </w:rPr>
        <w:t>Zasady prawidłowego żywienia położnicy.</w:t>
      </w:r>
    </w:p>
    <w:p w:rsidR="00B54A1B" w:rsidRPr="00A44AB2" w:rsidRDefault="00B54A1B" w:rsidP="009D63D5">
      <w:pPr>
        <w:widowControl w:val="0"/>
        <w:numPr>
          <w:ilvl w:val="0"/>
          <w:numId w:val="45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ind w:hanging="436"/>
        <w:rPr>
          <w:iCs/>
          <w:spacing w:val="-28"/>
        </w:rPr>
      </w:pPr>
      <w:r w:rsidRPr="00A44AB2">
        <w:rPr>
          <w:iCs/>
        </w:rPr>
        <w:t xml:space="preserve">Fizjologia okresu noworodkowego: </w:t>
      </w:r>
    </w:p>
    <w:p w:rsidR="00B54A1B" w:rsidRPr="00A44AB2" w:rsidRDefault="00B54A1B" w:rsidP="009D63D5">
      <w:pPr>
        <w:widowControl w:val="0"/>
        <w:numPr>
          <w:ilvl w:val="1"/>
          <w:numId w:val="50"/>
        </w:numPr>
        <w:shd w:val="clear" w:color="auto" w:fill="FFFFFF"/>
        <w:tabs>
          <w:tab w:val="clear" w:pos="1440"/>
          <w:tab w:val="left" w:pos="1134"/>
          <w:tab w:val="num" w:pos="1276"/>
          <w:tab w:val="left" w:pos="1701"/>
        </w:tabs>
        <w:suppressAutoHyphens/>
        <w:autoSpaceDE w:val="0"/>
        <w:autoSpaceDN w:val="0"/>
        <w:adjustRightInd w:val="0"/>
        <w:ind w:left="1276" w:hanging="567"/>
        <w:rPr>
          <w:iCs/>
        </w:rPr>
      </w:pPr>
      <w:r w:rsidRPr="00A44AB2">
        <w:rPr>
          <w:iCs/>
        </w:rPr>
        <w:t>stany przejściowe,</w:t>
      </w:r>
    </w:p>
    <w:p w:rsidR="00B54A1B" w:rsidRPr="00A44AB2" w:rsidRDefault="00B54A1B" w:rsidP="009D63D5">
      <w:pPr>
        <w:widowControl w:val="0"/>
        <w:numPr>
          <w:ilvl w:val="1"/>
          <w:numId w:val="50"/>
        </w:numPr>
        <w:shd w:val="clear" w:color="auto" w:fill="FFFFFF"/>
        <w:tabs>
          <w:tab w:val="clear" w:pos="1440"/>
          <w:tab w:val="left" w:pos="1134"/>
          <w:tab w:val="num" w:pos="1276"/>
          <w:tab w:val="left" w:pos="1701"/>
        </w:tabs>
        <w:suppressAutoHyphens/>
        <w:autoSpaceDE w:val="0"/>
        <w:autoSpaceDN w:val="0"/>
        <w:adjustRightInd w:val="0"/>
        <w:ind w:left="1276" w:hanging="567"/>
        <w:rPr>
          <w:iCs/>
        </w:rPr>
      </w:pPr>
      <w:r w:rsidRPr="00A44AB2">
        <w:rPr>
          <w:iCs/>
        </w:rPr>
        <w:t xml:space="preserve">testy przesiewowe w kierunku </w:t>
      </w:r>
      <w:proofErr w:type="spellStart"/>
      <w:r w:rsidRPr="00A44AB2">
        <w:rPr>
          <w:iCs/>
        </w:rPr>
        <w:t>fenyloketonurii</w:t>
      </w:r>
      <w:proofErr w:type="spellEnd"/>
      <w:r w:rsidRPr="00A44AB2">
        <w:rPr>
          <w:iCs/>
        </w:rPr>
        <w:t xml:space="preserve">, </w:t>
      </w:r>
      <w:proofErr w:type="spellStart"/>
      <w:r w:rsidRPr="00A44AB2">
        <w:rPr>
          <w:iCs/>
        </w:rPr>
        <w:t>hypotyreozy</w:t>
      </w:r>
      <w:proofErr w:type="spellEnd"/>
      <w:r w:rsidRPr="00A44AB2">
        <w:rPr>
          <w:iCs/>
        </w:rPr>
        <w:t xml:space="preserve">, mukowiscydozy, wad słuchu.  </w:t>
      </w:r>
    </w:p>
    <w:p w:rsidR="00B54A1B" w:rsidRPr="00A44AB2" w:rsidRDefault="00B54A1B" w:rsidP="009D63D5">
      <w:pPr>
        <w:widowControl w:val="0"/>
        <w:numPr>
          <w:ilvl w:val="0"/>
          <w:numId w:val="45"/>
        </w:numPr>
        <w:shd w:val="clear" w:color="auto" w:fill="FFFFFF"/>
        <w:tabs>
          <w:tab w:val="left" w:pos="1134"/>
          <w:tab w:val="left" w:pos="1701"/>
        </w:tabs>
        <w:suppressAutoHyphens/>
        <w:autoSpaceDE w:val="0"/>
        <w:autoSpaceDN w:val="0"/>
        <w:adjustRightInd w:val="0"/>
        <w:rPr>
          <w:iCs/>
        </w:rPr>
      </w:pPr>
      <w:r w:rsidRPr="00A44AB2">
        <w:rPr>
          <w:iCs/>
        </w:rPr>
        <w:t xml:space="preserve">Szczepienia ochronne noworodka. </w:t>
      </w:r>
    </w:p>
    <w:p w:rsidR="00B54A1B" w:rsidRPr="00A44AB2" w:rsidRDefault="00B54A1B" w:rsidP="009D63D5">
      <w:pPr>
        <w:widowControl w:val="0"/>
        <w:numPr>
          <w:ilvl w:val="0"/>
          <w:numId w:val="45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rPr>
          <w:iCs/>
          <w:spacing w:val="-17"/>
        </w:rPr>
      </w:pPr>
      <w:r w:rsidRPr="00A44AB2">
        <w:rPr>
          <w:iCs/>
          <w:spacing w:val="-1"/>
        </w:rPr>
        <w:t>Stany zagrożenia zdrowia i życia – postępowanie.</w:t>
      </w:r>
    </w:p>
    <w:p w:rsidR="00B54A1B" w:rsidRPr="00A44AB2" w:rsidRDefault="00B54A1B" w:rsidP="009D63D5">
      <w:pPr>
        <w:widowControl w:val="0"/>
        <w:numPr>
          <w:ilvl w:val="0"/>
          <w:numId w:val="45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rPr>
          <w:iCs/>
          <w:spacing w:val="-17"/>
        </w:rPr>
      </w:pPr>
      <w:r w:rsidRPr="00A44AB2">
        <w:rPr>
          <w:iCs/>
          <w:spacing w:val="-1"/>
        </w:rPr>
        <w:t>Hiperbilirubinemia noworodków: przyczyny, postępowanie i leczenie, zasady i rodzaje stosowania fototerapii.</w:t>
      </w:r>
    </w:p>
    <w:p w:rsidR="00B54A1B" w:rsidRPr="00A44AB2" w:rsidRDefault="00B54A1B" w:rsidP="009D63D5">
      <w:pPr>
        <w:widowControl w:val="0"/>
        <w:numPr>
          <w:ilvl w:val="0"/>
          <w:numId w:val="45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jc w:val="both"/>
        <w:rPr>
          <w:iCs/>
          <w:spacing w:val="-1"/>
        </w:rPr>
      </w:pPr>
      <w:r w:rsidRPr="00A44AB2">
        <w:rPr>
          <w:iCs/>
          <w:spacing w:val="-1"/>
        </w:rPr>
        <w:t>Cele i zasady podawania tlenu.</w:t>
      </w:r>
    </w:p>
    <w:p w:rsidR="00B54A1B" w:rsidRPr="00A44AB2" w:rsidRDefault="00B54A1B" w:rsidP="00B54A1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spacing w:val="-17"/>
        </w:rPr>
      </w:pPr>
    </w:p>
    <w:p w:rsidR="00B54A1B" w:rsidRPr="00A44AB2" w:rsidRDefault="00B54A1B" w:rsidP="00B54A1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spacing w:val="-17"/>
        </w:rPr>
      </w:pPr>
    </w:p>
    <w:p w:rsidR="00B54A1B" w:rsidRPr="00A44AB2" w:rsidRDefault="00B54A1B" w:rsidP="009D63D5">
      <w:pPr>
        <w:pStyle w:val="Nagwek3"/>
        <w:keepLines w:val="0"/>
        <w:numPr>
          <w:ilvl w:val="2"/>
          <w:numId w:val="18"/>
        </w:numPr>
        <w:suppressAutoHyphens/>
        <w:spacing w:before="0" w:line="240" w:lineRule="auto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89" w:name="_Toc264877648"/>
      <w:bookmarkStart w:id="90" w:name="_Toc264878258"/>
      <w:bookmarkStart w:id="91" w:name="_Toc492030876"/>
      <w:bookmarkStart w:id="92" w:name="_Toc493585569"/>
      <w:bookmarkStart w:id="93" w:name="_Toc493587820"/>
      <w:r w:rsidRPr="00A44AB2">
        <w:rPr>
          <w:rFonts w:ascii="Times New Roman" w:hAnsi="Times New Roman" w:cs="Times New Roman"/>
          <w:color w:val="auto"/>
          <w:sz w:val="24"/>
          <w:szCs w:val="24"/>
        </w:rPr>
        <w:t>Moduł IV. Wybrane treści nauczania z pielęgniarstwa ginekologicznego realizowane w oddziale ginekologicznym</w:t>
      </w:r>
      <w:bookmarkEnd w:id="89"/>
      <w:bookmarkEnd w:id="90"/>
      <w:bookmarkEnd w:id="91"/>
      <w:bookmarkEnd w:id="92"/>
      <w:bookmarkEnd w:id="93"/>
    </w:p>
    <w:p w:rsidR="00B54A1B" w:rsidRPr="00A44AB2" w:rsidRDefault="00B54A1B" w:rsidP="00B54A1B">
      <w:pPr>
        <w:shd w:val="clear" w:color="auto" w:fill="FFFFFF"/>
        <w:jc w:val="both"/>
        <w:rPr>
          <w:b/>
          <w:bCs/>
          <w:iCs/>
        </w:rPr>
      </w:pPr>
    </w:p>
    <w:p w:rsidR="00B54A1B" w:rsidRPr="00A44AB2" w:rsidRDefault="00B54A1B" w:rsidP="00B54A1B">
      <w:pPr>
        <w:shd w:val="clear" w:color="auto" w:fill="FFFFFF"/>
        <w:jc w:val="both"/>
        <w:rPr>
          <w:iCs/>
        </w:rPr>
      </w:pPr>
      <w:r w:rsidRPr="00A44AB2">
        <w:rPr>
          <w:b/>
          <w:bCs/>
          <w:iCs/>
        </w:rPr>
        <w:t>Cel modułu</w:t>
      </w:r>
    </w:p>
    <w:p w:rsidR="00B54A1B" w:rsidRPr="00A44AB2" w:rsidRDefault="00B54A1B" w:rsidP="00B54A1B">
      <w:pPr>
        <w:shd w:val="clear" w:color="auto" w:fill="FFFFFF"/>
        <w:ind w:left="11"/>
        <w:jc w:val="both"/>
        <w:rPr>
          <w:iCs/>
        </w:rPr>
      </w:pPr>
      <w:r w:rsidRPr="00A44AB2">
        <w:rPr>
          <w:iCs/>
        </w:rPr>
        <w:t xml:space="preserve">Przygotowanie położnej do sprawowania profesjonalnej opieki nad pacjentkami przebywającymi </w:t>
      </w:r>
      <w:r w:rsidRPr="00A44AB2">
        <w:rPr>
          <w:bCs/>
          <w:iCs/>
        </w:rPr>
        <w:t>w oddziale ginekologicznym.</w:t>
      </w:r>
    </w:p>
    <w:p w:rsidR="00B54A1B" w:rsidRPr="00A44AB2" w:rsidRDefault="00B54A1B" w:rsidP="00B54A1B">
      <w:pPr>
        <w:shd w:val="clear" w:color="auto" w:fill="FFFFFF"/>
        <w:ind w:left="19"/>
        <w:jc w:val="both"/>
        <w:rPr>
          <w:b/>
          <w:bCs/>
          <w:iCs/>
        </w:rPr>
      </w:pPr>
    </w:p>
    <w:p w:rsidR="00B54A1B" w:rsidRPr="00A44AB2" w:rsidRDefault="00B54A1B" w:rsidP="00B54A1B">
      <w:pPr>
        <w:shd w:val="clear" w:color="auto" w:fill="FFFFFF"/>
        <w:ind w:left="19"/>
        <w:jc w:val="both"/>
        <w:rPr>
          <w:b/>
          <w:bCs/>
          <w:iCs/>
        </w:rPr>
      </w:pPr>
      <w:r w:rsidRPr="00A44AB2">
        <w:rPr>
          <w:b/>
          <w:bCs/>
          <w:iCs/>
        </w:rPr>
        <w:t>Wykaz umiejętności</w:t>
      </w:r>
    </w:p>
    <w:p w:rsidR="00B54A1B" w:rsidRPr="00A44AB2" w:rsidRDefault="00B54A1B" w:rsidP="00B54A1B">
      <w:pPr>
        <w:shd w:val="clear" w:color="auto" w:fill="FFFFFF"/>
        <w:ind w:left="19"/>
        <w:jc w:val="both"/>
        <w:rPr>
          <w:iCs/>
        </w:rPr>
      </w:pPr>
      <w:r w:rsidRPr="00A44AB2">
        <w:rPr>
          <w:iCs/>
        </w:rPr>
        <w:t>Położna po przeszkoleniu w oddziale ginekologicznym powinna:</w:t>
      </w:r>
    </w:p>
    <w:p w:rsidR="00B54A1B" w:rsidRPr="00A44AB2" w:rsidRDefault="00B54A1B" w:rsidP="009D63D5">
      <w:pPr>
        <w:widowControl w:val="0"/>
        <w:numPr>
          <w:ilvl w:val="0"/>
          <w:numId w:val="46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20"/>
        </w:rPr>
      </w:pPr>
      <w:r w:rsidRPr="00A44AB2">
        <w:rPr>
          <w:iCs/>
        </w:rPr>
        <w:t>rozpoznać problemy pielęgnacyjne u pacjentek z chorobami ginekologicznymi,</w:t>
      </w:r>
    </w:p>
    <w:p w:rsidR="00B54A1B" w:rsidRPr="00A44AB2" w:rsidRDefault="00B54A1B" w:rsidP="009D63D5">
      <w:pPr>
        <w:widowControl w:val="0"/>
        <w:numPr>
          <w:ilvl w:val="0"/>
          <w:numId w:val="46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6"/>
        </w:rPr>
      </w:pPr>
      <w:r w:rsidRPr="00A44AB2">
        <w:rPr>
          <w:iCs/>
        </w:rPr>
        <w:t>prowadzić proces pielęgnowania u pacjentek z chorobami ginekologicznymi,</w:t>
      </w:r>
    </w:p>
    <w:p w:rsidR="00B54A1B" w:rsidRPr="00A44AB2" w:rsidRDefault="00B54A1B" w:rsidP="009D63D5">
      <w:pPr>
        <w:widowControl w:val="0"/>
        <w:numPr>
          <w:ilvl w:val="0"/>
          <w:numId w:val="46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0"/>
        </w:rPr>
      </w:pPr>
      <w:r w:rsidRPr="00A44AB2">
        <w:rPr>
          <w:iCs/>
        </w:rPr>
        <w:t xml:space="preserve">omówić przyczyny, objawy i diagnostykę w wybranych jednostkach chorobowych </w:t>
      </w:r>
      <w:r w:rsidRPr="00A44AB2">
        <w:rPr>
          <w:iCs/>
        </w:rPr>
        <w:br/>
        <w:t>z zakresu ginekologii,</w:t>
      </w:r>
    </w:p>
    <w:p w:rsidR="00B54A1B" w:rsidRPr="00A44AB2" w:rsidRDefault="00B54A1B" w:rsidP="009D63D5">
      <w:pPr>
        <w:widowControl w:val="0"/>
        <w:numPr>
          <w:ilvl w:val="0"/>
          <w:numId w:val="46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5"/>
        </w:rPr>
      </w:pPr>
      <w:r w:rsidRPr="00A44AB2">
        <w:rPr>
          <w:iCs/>
        </w:rPr>
        <w:t>rozpoznać stany zagrożenia zdrowia i życia oraz udzielić pierwszej pomocy,</w:t>
      </w:r>
    </w:p>
    <w:p w:rsidR="00B54A1B" w:rsidRPr="00A44AB2" w:rsidRDefault="00B54A1B" w:rsidP="009D63D5">
      <w:pPr>
        <w:widowControl w:val="0"/>
        <w:numPr>
          <w:ilvl w:val="0"/>
          <w:numId w:val="46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3"/>
        </w:rPr>
      </w:pPr>
      <w:r w:rsidRPr="00A44AB2">
        <w:rPr>
          <w:iCs/>
        </w:rPr>
        <w:t>przygotować pacjentki do zabiegów operacyjnych planowych i nagłych,</w:t>
      </w:r>
    </w:p>
    <w:p w:rsidR="00B54A1B" w:rsidRPr="00A44AB2" w:rsidRDefault="00B54A1B" w:rsidP="009D63D5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hanging="436"/>
        <w:jc w:val="both"/>
        <w:rPr>
          <w:iCs/>
          <w:spacing w:val="-10"/>
        </w:rPr>
      </w:pPr>
      <w:r w:rsidRPr="00A44AB2">
        <w:rPr>
          <w:iCs/>
        </w:rPr>
        <w:t>omówić zasady postępowania aseptycznego i antyseptycznego,</w:t>
      </w:r>
    </w:p>
    <w:p w:rsidR="00B54A1B" w:rsidRPr="00A44AB2" w:rsidRDefault="00B54A1B" w:rsidP="009D63D5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3"/>
        </w:rPr>
      </w:pPr>
      <w:r w:rsidRPr="00A44AB2">
        <w:rPr>
          <w:iCs/>
        </w:rPr>
        <w:t>zapobiegać powikłaniom pooperacyjnym,</w:t>
      </w:r>
    </w:p>
    <w:p w:rsidR="00B54A1B" w:rsidRPr="00A44AB2" w:rsidRDefault="00B54A1B" w:rsidP="009D63D5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3"/>
        </w:rPr>
      </w:pPr>
      <w:r w:rsidRPr="00A44AB2">
        <w:rPr>
          <w:iCs/>
        </w:rPr>
        <w:t>podawać leki zgodnie z zasadami farmakoterapii,</w:t>
      </w:r>
    </w:p>
    <w:p w:rsidR="00B54A1B" w:rsidRPr="00A44AB2" w:rsidRDefault="00B54A1B" w:rsidP="009D63D5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8"/>
        </w:rPr>
      </w:pPr>
      <w:r w:rsidRPr="00A44AB2">
        <w:rPr>
          <w:iCs/>
        </w:rPr>
        <w:t xml:space="preserve">przygotować pacjentkę do samoopieki i </w:t>
      </w:r>
      <w:proofErr w:type="spellStart"/>
      <w:r w:rsidRPr="00A44AB2">
        <w:rPr>
          <w:iCs/>
        </w:rPr>
        <w:t>samopielęgnacji</w:t>
      </w:r>
      <w:proofErr w:type="spellEnd"/>
      <w:r w:rsidRPr="00A44AB2">
        <w:rPr>
          <w:iCs/>
        </w:rPr>
        <w:t>,</w:t>
      </w:r>
    </w:p>
    <w:p w:rsidR="00B54A1B" w:rsidRPr="00A44AB2" w:rsidRDefault="00B54A1B" w:rsidP="009D63D5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8"/>
        </w:rPr>
      </w:pPr>
      <w:r w:rsidRPr="00A44AB2">
        <w:rPr>
          <w:iCs/>
        </w:rPr>
        <w:t>prowadzić dokumentację medyczną obowiązującą w oddziale ginekologicznym.</w:t>
      </w:r>
    </w:p>
    <w:p w:rsidR="00B54A1B" w:rsidRPr="00A44AB2" w:rsidRDefault="00B54A1B" w:rsidP="00B54A1B">
      <w:pPr>
        <w:shd w:val="clear" w:color="auto" w:fill="FFFFFF"/>
        <w:ind w:left="34"/>
        <w:jc w:val="both"/>
        <w:rPr>
          <w:b/>
          <w:bCs/>
          <w:iCs/>
        </w:rPr>
      </w:pPr>
    </w:p>
    <w:p w:rsidR="00B54A1B" w:rsidRPr="00A44AB2" w:rsidRDefault="00B54A1B" w:rsidP="00B54A1B">
      <w:pPr>
        <w:shd w:val="clear" w:color="auto" w:fill="FFFFFF"/>
        <w:ind w:left="34"/>
        <w:jc w:val="both"/>
        <w:rPr>
          <w:iCs/>
        </w:rPr>
      </w:pPr>
      <w:r w:rsidRPr="00A44AB2">
        <w:rPr>
          <w:b/>
          <w:bCs/>
          <w:iCs/>
        </w:rPr>
        <w:t>Treści kształcenia</w:t>
      </w:r>
    </w:p>
    <w:p w:rsidR="00B54A1B" w:rsidRPr="00A44AB2" w:rsidRDefault="00B54A1B" w:rsidP="009D63D5">
      <w:pPr>
        <w:widowControl w:val="0"/>
        <w:numPr>
          <w:ilvl w:val="0"/>
          <w:numId w:val="47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7"/>
        </w:rPr>
      </w:pPr>
      <w:r w:rsidRPr="00A44AB2">
        <w:rPr>
          <w:iCs/>
        </w:rPr>
        <w:t xml:space="preserve">Zasady i techniki zabiegów profilaktycznych, diagnostycznych, terapeutycznych </w:t>
      </w:r>
      <w:r w:rsidRPr="00A44AB2">
        <w:rPr>
          <w:iCs/>
        </w:rPr>
        <w:br/>
        <w:t>i rehabilitacyjnych stosowanych w ginekologii.</w:t>
      </w:r>
    </w:p>
    <w:p w:rsidR="00B54A1B" w:rsidRPr="00A44AB2" w:rsidRDefault="00B54A1B" w:rsidP="009D63D5">
      <w:pPr>
        <w:widowControl w:val="0"/>
        <w:numPr>
          <w:ilvl w:val="0"/>
          <w:numId w:val="47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9"/>
        </w:rPr>
      </w:pPr>
      <w:r w:rsidRPr="00A44AB2">
        <w:rPr>
          <w:iCs/>
        </w:rPr>
        <w:t>Proces pielęgnowania pacjentki z chorobami ginekologicznymi.</w:t>
      </w:r>
    </w:p>
    <w:p w:rsidR="00B54A1B" w:rsidRPr="00A44AB2" w:rsidRDefault="00B54A1B" w:rsidP="009D63D5">
      <w:pPr>
        <w:widowControl w:val="0"/>
        <w:numPr>
          <w:ilvl w:val="0"/>
          <w:numId w:val="47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3"/>
        </w:rPr>
      </w:pPr>
      <w:r w:rsidRPr="00A44AB2">
        <w:rPr>
          <w:iCs/>
        </w:rPr>
        <w:t>Zasady przygotowania pacjentki do operacji w trybie planowym i nagłym.</w:t>
      </w:r>
    </w:p>
    <w:p w:rsidR="00B54A1B" w:rsidRPr="00A44AB2" w:rsidRDefault="00B54A1B" w:rsidP="009D63D5">
      <w:pPr>
        <w:widowControl w:val="0"/>
        <w:numPr>
          <w:ilvl w:val="0"/>
          <w:numId w:val="47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6"/>
        </w:rPr>
      </w:pPr>
      <w:r w:rsidRPr="00A44AB2">
        <w:rPr>
          <w:iCs/>
        </w:rPr>
        <w:t>Zasady pielęgnowania pacjentki po zabiegu operacyjnym.</w:t>
      </w:r>
    </w:p>
    <w:p w:rsidR="00B54A1B" w:rsidRPr="00A44AB2" w:rsidRDefault="00B54A1B" w:rsidP="009D63D5">
      <w:pPr>
        <w:widowControl w:val="0"/>
        <w:numPr>
          <w:ilvl w:val="0"/>
          <w:numId w:val="47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6"/>
        </w:rPr>
      </w:pPr>
      <w:r w:rsidRPr="00A44AB2">
        <w:rPr>
          <w:iCs/>
        </w:rPr>
        <w:t>Badania diagnostyczne i lecznicze stosowane w oddziale ginekologicznym.</w:t>
      </w:r>
    </w:p>
    <w:p w:rsidR="00B54A1B" w:rsidRPr="00A44AB2" w:rsidRDefault="00B54A1B" w:rsidP="009D63D5">
      <w:pPr>
        <w:widowControl w:val="0"/>
        <w:numPr>
          <w:ilvl w:val="0"/>
          <w:numId w:val="47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0"/>
        </w:rPr>
      </w:pPr>
      <w:r w:rsidRPr="00A44AB2">
        <w:rPr>
          <w:iCs/>
        </w:rPr>
        <w:t>Pierwsza pomoc w stanie zagrożenia zdrowia i życia.</w:t>
      </w:r>
    </w:p>
    <w:p w:rsidR="00B54A1B" w:rsidRPr="00A44AB2" w:rsidRDefault="00B54A1B" w:rsidP="009D63D5">
      <w:pPr>
        <w:widowControl w:val="0"/>
        <w:numPr>
          <w:ilvl w:val="0"/>
          <w:numId w:val="47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3"/>
        </w:rPr>
      </w:pPr>
      <w:r w:rsidRPr="00A44AB2">
        <w:rPr>
          <w:iCs/>
        </w:rPr>
        <w:t xml:space="preserve">Profilaktyka zakażeń w oddziale ginekologicznym. </w:t>
      </w:r>
    </w:p>
    <w:p w:rsidR="00B54A1B" w:rsidRPr="00A44AB2" w:rsidRDefault="00B54A1B" w:rsidP="009D63D5">
      <w:pPr>
        <w:widowControl w:val="0"/>
        <w:numPr>
          <w:ilvl w:val="0"/>
          <w:numId w:val="47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13"/>
        </w:rPr>
      </w:pPr>
      <w:r w:rsidRPr="00A44AB2">
        <w:rPr>
          <w:iCs/>
        </w:rPr>
        <w:lastRenderedPageBreak/>
        <w:t>Farmakoterapia w chorobach ginekologicznyc</w:t>
      </w:r>
      <w:r w:rsidRPr="00A44AB2">
        <w:rPr>
          <w:iCs/>
          <w:spacing w:val="-13"/>
        </w:rPr>
        <w:t>h</w:t>
      </w:r>
      <w:r w:rsidRPr="00A44AB2">
        <w:rPr>
          <w:iCs/>
        </w:rPr>
        <w:t>.</w:t>
      </w:r>
      <w:r w:rsidRPr="00A44AB2">
        <w:rPr>
          <w:iCs/>
          <w:spacing w:val="-13"/>
        </w:rPr>
        <w:t xml:space="preserve"> </w:t>
      </w:r>
    </w:p>
    <w:p w:rsidR="00B54A1B" w:rsidRPr="00A44AB2" w:rsidRDefault="00B54A1B" w:rsidP="009D63D5">
      <w:pPr>
        <w:widowControl w:val="0"/>
        <w:numPr>
          <w:ilvl w:val="0"/>
          <w:numId w:val="47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9"/>
        </w:rPr>
      </w:pPr>
      <w:r w:rsidRPr="00A44AB2">
        <w:rPr>
          <w:iCs/>
        </w:rPr>
        <w:t xml:space="preserve">Edukacja pacjentek - przygotowanie do samoopieki i </w:t>
      </w:r>
      <w:proofErr w:type="spellStart"/>
      <w:r w:rsidRPr="00A44AB2">
        <w:rPr>
          <w:iCs/>
        </w:rPr>
        <w:t>samopielęgnacji</w:t>
      </w:r>
      <w:proofErr w:type="spellEnd"/>
      <w:r w:rsidRPr="00A44AB2">
        <w:rPr>
          <w:iCs/>
        </w:rPr>
        <w:t>.</w:t>
      </w:r>
    </w:p>
    <w:p w:rsidR="00B54A1B" w:rsidRPr="00A44AB2" w:rsidRDefault="00B54A1B" w:rsidP="009D63D5">
      <w:pPr>
        <w:widowControl w:val="0"/>
        <w:numPr>
          <w:ilvl w:val="0"/>
          <w:numId w:val="47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8"/>
        </w:rPr>
      </w:pPr>
      <w:r w:rsidRPr="00A44AB2">
        <w:rPr>
          <w:iCs/>
        </w:rPr>
        <w:t>Psychoterapeutyczna rola położnej.</w:t>
      </w:r>
    </w:p>
    <w:p w:rsidR="00B54A1B" w:rsidRPr="00A44AB2" w:rsidRDefault="00B54A1B" w:rsidP="009D63D5">
      <w:pPr>
        <w:widowControl w:val="0"/>
        <w:numPr>
          <w:ilvl w:val="0"/>
          <w:numId w:val="47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ind w:left="709" w:hanging="425"/>
        <w:jc w:val="both"/>
        <w:rPr>
          <w:iCs/>
          <w:spacing w:val="-8"/>
        </w:rPr>
      </w:pPr>
      <w:r w:rsidRPr="00A44AB2">
        <w:rPr>
          <w:iCs/>
          <w:spacing w:val="-8"/>
        </w:rPr>
        <w:t>Profilaktyka chorób ginekologicznych.</w:t>
      </w:r>
    </w:p>
    <w:p w:rsidR="00B54A1B" w:rsidRPr="00A44AB2" w:rsidRDefault="00B54A1B" w:rsidP="00B54A1B">
      <w:pPr>
        <w:shd w:val="clear" w:color="auto" w:fill="FFFFFF"/>
        <w:ind w:left="45"/>
        <w:jc w:val="both"/>
        <w:rPr>
          <w:iCs/>
          <w:spacing w:val="-8"/>
        </w:rPr>
      </w:pPr>
      <w:r w:rsidRPr="00A44AB2">
        <w:rPr>
          <w:iCs/>
          <w:spacing w:val="-8"/>
        </w:rPr>
        <w:t xml:space="preserve"> </w:t>
      </w:r>
    </w:p>
    <w:p w:rsidR="00B54A1B" w:rsidRPr="00A44AB2" w:rsidRDefault="00B54A1B" w:rsidP="00B54A1B">
      <w:pPr>
        <w:pStyle w:val="Tekstpodstawowywcity2"/>
        <w:spacing w:after="0" w:line="240" w:lineRule="auto"/>
        <w:ind w:left="0"/>
        <w:jc w:val="both"/>
        <w:rPr>
          <w:b/>
        </w:rPr>
      </w:pPr>
      <w:r w:rsidRPr="00A44AB2">
        <w:rPr>
          <w:b/>
        </w:rPr>
        <w:t>Literatura:</w:t>
      </w:r>
    </w:p>
    <w:p w:rsidR="00B54A1B" w:rsidRPr="00A44AB2" w:rsidRDefault="00B54A1B" w:rsidP="009D63D5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B2">
        <w:rPr>
          <w:rFonts w:ascii="Times New Roman" w:hAnsi="Times New Roman"/>
          <w:sz w:val="24"/>
          <w:szCs w:val="24"/>
        </w:rPr>
        <w:t xml:space="preserve">Wytyczne resuscytacji 2015, Europejska Rada Resuscytacji, Polska Rada Resuscytacji, Kraków 2015. </w:t>
      </w:r>
    </w:p>
    <w:p w:rsidR="00B54A1B" w:rsidRPr="00A44AB2" w:rsidRDefault="00B54A1B" w:rsidP="009D63D5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B2">
        <w:rPr>
          <w:rFonts w:ascii="Times New Roman" w:hAnsi="Times New Roman"/>
          <w:sz w:val="24"/>
          <w:szCs w:val="24"/>
        </w:rPr>
        <w:t xml:space="preserve">Świetliński J.: Neonatologia i opieka nad noworodkiem. T. I </w:t>
      </w:r>
      <w:proofErr w:type="spellStart"/>
      <w:r w:rsidRPr="00A44AB2">
        <w:rPr>
          <w:rFonts w:ascii="Times New Roman" w:hAnsi="Times New Roman"/>
          <w:sz w:val="24"/>
          <w:szCs w:val="24"/>
        </w:rPr>
        <w:t>i</w:t>
      </w:r>
      <w:proofErr w:type="spellEnd"/>
      <w:r w:rsidRPr="00A44AB2">
        <w:rPr>
          <w:rFonts w:ascii="Times New Roman" w:hAnsi="Times New Roman"/>
          <w:sz w:val="24"/>
          <w:szCs w:val="24"/>
        </w:rPr>
        <w:t xml:space="preserve"> II. Wydawnictwo Lekarskie PZWL, Warszawa 2016. </w:t>
      </w:r>
    </w:p>
    <w:p w:rsidR="00B54A1B" w:rsidRPr="00A44AB2" w:rsidRDefault="00B54A1B" w:rsidP="009D63D5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B2">
        <w:rPr>
          <w:rFonts w:ascii="Times New Roman" w:hAnsi="Times New Roman"/>
          <w:sz w:val="24"/>
          <w:szCs w:val="24"/>
        </w:rPr>
        <w:t xml:space="preserve">Breń A.M.: Opieka nad kobietą ciężarną. Wydawnictwo Lekarskie PZWL, Warszawa  2009. </w:t>
      </w:r>
    </w:p>
    <w:p w:rsidR="00B54A1B" w:rsidRPr="00A44AB2" w:rsidRDefault="00B54A1B" w:rsidP="009D63D5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AB2">
        <w:rPr>
          <w:rFonts w:ascii="Times New Roman" w:hAnsi="Times New Roman"/>
          <w:sz w:val="24"/>
          <w:szCs w:val="24"/>
        </w:rPr>
        <w:t>Bręborowicz</w:t>
      </w:r>
      <w:proofErr w:type="spellEnd"/>
      <w:r w:rsidRPr="00A44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AB2">
        <w:rPr>
          <w:rFonts w:ascii="Times New Roman" w:hAnsi="Times New Roman"/>
          <w:sz w:val="24"/>
          <w:szCs w:val="24"/>
        </w:rPr>
        <w:t>G.H</w:t>
      </w:r>
      <w:proofErr w:type="spellEnd"/>
      <w:r w:rsidRPr="00A44AB2">
        <w:rPr>
          <w:rFonts w:ascii="Times New Roman" w:hAnsi="Times New Roman"/>
          <w:sz w:val="24"/>
          <w:szCs w:val="24"/>
        </w:rPr>
        <w:t xml:space="preserve">. (red.): Położnictwo i ginekologia. Podręcznik dla studentów medycyny. T. I </w:t>
      </w:r>
      <w:proofErr w:type="spellStart"/>
      <w:r w:rsidRPr="00A44AB2">
        <w:rPr>
          <w:rFonts w:ascii="Times New Roman" w:hAnsi="Times New Roman"/>
          <w:sz w:val="24"/>
          <w:szCs w:val="24"/>
        </w:rPr>
        <w:t>i</w:t>
      </w:r>
      <w:proofErr w:type="spellEnd"/>
      <w:r w:rsidRPr="00A44AB2">
        <w:rPr>
          <w:rFonts w:ascii="Times New Roman" w:hAnsi="Times New Roman"/>
          <w:sz w:val="24"/>
          <w:szCs w:val="24"/>
        </w:rPr>
        <w:t xml:space="preserve"> II. Wydawnictwo Lekarskie PZWL, Warszawa 2016. </w:t>
      </w:r>
    </w:p>
    <w:p w:rsidR="00B54A1B" w:rsidRPr="00A44AB2" w:rsidRDefault="00B54A1B" w:rsidP="009D63D5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B2">
        <w:rPr>
          <w:rFonts w:ascii="Times New Roman" w:hAnsi="Times New Roman"/>
          <w:sz w:val="24"/>
          <w:szCs w:val="24"/>
        </w:rPr>
        <w:t xml:space="preserve">Sipiński A.: Opieka w ginekologii. Wydawnictwo Naukowe Śląsk, 2016. </w:t>
      </w:r>
    </w:p>
    <w:p w:rsidR="00B54A1B" w:rsidRPr="00A44AB2" w:rsidRDefault="00B54A1B" w:rsidP="009D63D5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B2">
        <w:rPr>
          <w:rFonts w:ascii="Times New Roman" w:hAnsi="Times New Roman"/>
          <w:sz w:val="24"/>
          <w:szCs w:val="24"/>
        </w:rPr>
        <w:t>Dmoch-</w:t>
      </w:r>
      <w:proofErr w:type="spellStart"/>
      <w:r w:rsidRPr="00A44AB2">
        <w:rPr>
          <w:rFonts w:ascii="Times New Roman" w:hAnsi="Times New Roman"/>
          <w:sz w:val="24"/>
          <w:szCs w:val="24"/>
        </w:rPr>
        <w:t>Gajzlerska</w:t>
      </w:r>
      <w:proofErr w:type="spellEnd"/>
      <w:r w:rsidRPr="00A44AB2">
        <w:rPr>
          <w:rFonts w:ascii="Times New Roman" w:hAnsi="Times New Roman"/>
          <w:sz w:val="24"/>
          <w:szCs w:val="24"/>
        </w:rPr>
        <w:t xml:space="preserve"> E., </w:t>
      </w:r>
      <w:proofErr w:type="spellStart"/>
      <w:r w:rsidRPr="00A44AB2">
        <w:rPr>
          <w:rFonts w:ascii="Times New Roman" w:hAnsi="Times New Roman"/>
          <w:sz w:val="24"/>
          <w:szCs w:val="24"/>
        </w:rPr>
        <w:t>Rabiej</w:t>
      </w:r>
      <w:proofErr w:type="spellEnd"/>
      <w:r w:rsidRPr="00A44AB2">
        <w:rPr>
          <w:rFonts w:ascii="Times New Roman" w:hAnsi="Times New Roman"/>
          <w:sz w:val="24"/>
          <w:szCs w:val="24"/>
        </w:rPr>
        <w:t xml:space="preserve"> M.: Opieka położnej w ginekologii i onkologii ginekologicznej. Wydawnictwo Lekarskie PZWL, Warszawa 2016. </w:t>
      </w:r>
    </w:p>
    <w:p w:rsidR="00B54A1B" w:rsidRPr="00A44AB2" w:rsidRDefault="00B54A1B" w:rsidP="009D63D5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AB2">
        <w:rPr>
          <w:rFonts w:ascii="Times New Roman" w:hAnsi="Times New Roman"/>
          <w:sz w:val="24"/>
          <w:szCs w:val="24"/>
        </w:rPr>
        <w:t>Cekański</w:t>
      </w:r>
      <w:proofErr w:type="spellEnd"/>
      <w:r w:rsidRPr="00A44AB2">
        <w:rPr>
          <w:rFonts w:ascii="Times New Roman" w:hAnsi="Times New Roman"/>
          <w:sz w:val="24"/>
          <w:szCs w:val="24"/>
        </w:rPr>
        <w:t xml:space="preserve"> A., Łosik M.: Wykłady z położnictwa. Podręcznik dla studentów położnictwa, Alfa-</w:t>
      </w:r>
      <w:proofErr w:type="spellStart"/>
      <w:r w:rsidRPr="00A44AB2">
        <w:rPr>
          <w:rFonts w:ascii="Times New Roman" w:hAnsi="Times New Roman"/>
          <w:sz w:val="24"/>
          <w:szCs w:val="24"/>
        </w:rPr>
        <w:t>Medical</w:t>
      </w:r>
      <w:proofErr w:type="spellEnd"/>
      <w:r w:rsidRPr="00A44AB2">
        <w:rPr>
          <w:rFonts w:ascii="Times New Roman" w:hAnsi="Times New Roman"/>
          <w:sz w:val="24"/>
          <w:szCs w:val="24"/>
        </w:rPr>
        <w:t xml:space="preserve"> Press, 2016. </w:t>
      </w:r>
    </w:p>
    <w:p w:rsidR="00B54A1B" w:rsidRPr="00A44AB2" w:rsidRDefault="00B54A1B" w:rsidP="009D63D5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AB2">
        <w:rPr>
          <w:rFonts w:ascii="Times New Roman" w:hAnsi="Times New Roman"/>
          <w:sz w:val="24"/>
          <w:szCs w:val="24"/>
        </w:rPr>
        <w:t>Iwanowicz</w:t>
      </w:r>
      <w:proofErr w:type="spellEnd"/>
      <w:r w:rsidRPr="00A44AB2">
        <w:rPr>
          <w:rFonts w:ascii="Times New Roman" w:hAnsi="Times New Roman"/>
          <w:sz w:val="24"/>
          <w:szCs w:val="24"/>
        </w:rPr>
        <w:t xml:space="preserve">-Palus G. (red.): Prowadzenie porodu. Praktyczny przewodnik. Wydawnictwo Lekarskie PZWL, Warszawa 2010. </w:t>
      </w:r>
    </w:p>
    <w:p w:rsidR="00B54A1B" w:rsidRPr="00A44AB2" w:rsidRDefault="00B54A1B" w:rsidP="009D63D5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B2">
        <w:rPr>
          <w:rFonts w:ascii="Times New Roman" w:hAnsi="Times New Roman"/>
          <w:sz w:val="24"/>
          <w:szCs w:val="24"/>
        </w:rPr>
        <w:t xml:space="preserve">Makara-Studzińska M., </w:t>
      </w:r>
      <w:proofErr w:type="spellStart"/>
      <w:r w:rsidRPr="00A44AB2">
        <w:rPr>
          <w:rFonts w:ascii="Times New Roman" w:hAnsi="Times New Roman"/>
          <w:sz w:val="24"/>
          <w:szCs w:val="24"/>
        </w:rPr>
        <w:t>Iwanowicz</w:t>
      </w:r>
      <w:proofErr w:type="spellEnd"/>
      <w:r w:rsidRPr="00A44AB2">
        <w:rPr>
          <w:rFonts w:ascii="Times New Roman" w:hAnsi="Times New Roman"/>
          <w:sz w:val="24"/>
          <w:szCs w:val="24"/>
        </w:rPr>
        <w:t xml:space="preserve">-Palus G.: Psychologia w położnictwie i ginekologii. Wydawnictwo Lekarskie PZWL, Warszawa 2009. </w:t>
      </w:r>
    </w:p>
    <w:p w:rsidR="00B54A1B" w:rsidRPr="00A44AB2" w:rsidRDefault="00B54A1B" w:rsidP="009D63D5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B2">
        <w:rPr>
          <w:rFonts w:ascii="Times New Roman" w:hAnsi="Times New Roman"/>
          <w:sz w:val="24"/>
          <w:szCs w:val="24"/>
        </w:rPr>
        <w:t xml:space="preserve">Gibiński M., </w:t>
      </w:r>
      <w:proofErr w:type="spellStart"/>
      <w:r w:rsidRPr="00A44AB2">
        <w:rPr>
          <w:rFonts w:ascii="Times New Roman" w:hAnsi="Times New Roman"/>
          <w:sz w:val="24"/>
          <w:szCs w:val="24"/>
        </w:rPr>
        <w:t>Ciemierz</w:t>
      </w:r>
      <w:proofErr w:type="spellEnd"/>
      <w:r w:rsidRPr="00A44AB2">
        <w:rPr>
          <w:rFonts w:ascii="Times New Roman" w:hAnsi="Times New Roman"/>
          <w:sz w:val="24"/>
          <w:szCs w:val="24"/>
        </w:rPr>
        <w:t xml:space="preserve"> R.: Dokumentacja medyczna w praktyce pielęgniarki i położnej. Wydawnictwo Lekarskie PZWL, Warszawa 2016. </w:t>
      </w:r>
    </w:p>
    <w:p w:rsidR="00B54A1B" w:rsidRPr="00A44AB2" w:rsidRDefault="00B54A1B" w:rsidP="00B54A1B">
      <w:pPr>
        <w:pStyle w:val="Tekstpodstawowywcity2"/>
        <w:spacing w:after="0" w:line="240" w:lineRule="auto"/>
        <w:ind w:left="0"/>
        <w:jc w:val="both"/>
        <w:rPr>
          <w:b/>
        </w:rPr>
      </w:pPr>
    </w:p>
    <w:p w:rsidR="00B54A1B" w:rsidRPr="0029571B" w:rsidRDefault="00B54A1B" w:rsidP="00B54A1B">
      <w:pPr>
        <w:pStyle w:val="Tekstpodstawowywcity2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wcity2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wcity2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wcity2"/>
        <w:spacing w:after="0" w:line="240" w:lineRule="auto"/>
        <w:ind w:left="0"/>
        <w:jc w:val="right"/>
        <w:rPr>
          <w:b/>
          <w:sz w:val="22"/>
          <w:szCs w:val="22"/>
        </w:rPr>
      </w:pPr>
      <w:r w:rsidRPr="0029571B">
        <w:rPr>
          <w:sz w:val="22"/>
          <w:szCs w:val="22"/>
        </w:rPr>
        <w:br w:type="page"/>
      </w:r>
      <w:bookmarkStart w:id="94" w:name="_Toc264878259"/>
      <w:r w:rsidRPr="0029571B">
        <w:rPr>
          <w:sz w:val="22"/>
          <w:szCs w:val="22"/>
        </w:rPr>
        <w:lastRenderedPageBreak/>
        <w:t>Załącznik nr 1</w:t>
      </w:r>
      <w:bookmarkEnd w:id="94"/>
    </w:p>
    <w:p w:rsidR="00B54A1B" w:rsidRPr="0029571B" w:rsidRDefault="00B54A1B" w:rsidP="00B54A1B">
      <w:pPr>
        <w:jc w:val="center"/>
      </w:pPr>
      <w:r w:rsidRPr="0029571B">
        <w:rPr>
          <w:b/>
        </w:rPr>
        <w:t>WNIOSEK</w:t>
      </w:r>
    </w:p>
    <w:p w:rsidR="00B54A1B" w:rsidRPr="0029571B" w:rsidRDefault="00B54A1B" w:rsidP="001559D2">
      <w:pPr>
        <w:spacing w:line="240" w:lineRule="exact"/>
      </w:pPr>
      <w:r w:rsidRPr="0029571B">
        <w:t>.............................................</w:t>
      </w:r>
    </w:p>
    <w:p w:rsidR="00B54A1B" w:rsidRPr="001559D2" w:rsidRDefault="00B54A1B" w:rsidP="001559D2">
      <w:pPr>
        <w:spacing w:line="240" w:lineRule="exact"/>
        <w:rPr>
          <w:sz w:val="22"/>
          <w:szCs w:val="22"/>
        </w:rPr>
      </w:pPr>
      <w:r w:rsidRPr="001559D2">
        <w:rPr>
          <w:sz w:val="22"/>
          <w:szCs w:val="22"/>
        </w:rPr>
        <w:t>Nazwisko i imię</w:t>
      </w:r>
    </w:p>
    <w:p w:rsidR="00B54A1B" w:rsidRPr="001559D2" w:rsidRDefault="00B54A1B" w:rsidP="001559D2">
      <w:pPr>
        <w:spacing w:line="240" w:lineRule="exact"/>
        <w:rPr>
          <w:sz w:val="22"/>
          <w:szCs w:val="22"/>
        </w:rPr>
      </w:pPr>
    </w:p>
    <w:p w:rsidR="00B54A1B" w:rsidRPr="001559D2" w:rsidRDefault="00B54A1B" w:rsidP="001559D2">
      <w:pPr>
        <w:pStyle w:val="Nagwek"/>
        <w:tabs>
          <w:tab w:val="clear" w:pos="4536"/>
          <w:tab w:val="clear" w:pos="9072"/>
        </w:tabs>
        <w:spacing w:line="240" w:lineRule="exact"/>
        <w:rPr>
          <w:sz w:val="22"/>
          <w:szCs w:val="22"/>
        </w:rPr>
      </w:pPr>
      <w:r w:rsidRPr="001559D2">
        <w:rPr>
          <w:sz w:val="22"/>
          <w:szCs w:val="22"/>
        </w:rPr>
        <w:t>.......................................................</w:t>
      </w:r>
    </w:p>
    <w:p w:rsidR="00B54A1B" w:rsidRPr="001559D2" w:rsidRDefault="00B54A1B" w:rsidP="001559D2">
      <w:pPr>
        <w:spacing w:line="240" w:lineRule="exact"/>
        <w:rPr>
          <w:sz w:val="22"/>
          <w:szCs w:val="22"/>
        </w:rPr>
      </w:pPr>
      <w:r w:rsidRPr="001559D2">
        <w:rPr>
          <w:sz w:val="22"/>
          <w:szCs w:val="22"/>
        </w:rPr>
        <w:t xml:space="preserve">PESEL </w:t>
      </w:r>
    </w:p>
    <w:p w:rsidR="00B54A1B" w:rsidRPr="001559D2" w:rsidRDefault="00B54A1B" w:rsidP="001559D2">
      <w:pPr>
        <w:pStyle w:val="Nagwek"/>
        <w:tabs>
          <w:tab w:val="clear" w:pos="4536"/>
          <w:tab w:val="clear" w:pos="9072"/>
        </w:tabs>
        <w:spacing w:line="240" w:lineRule="exact"/>
        <w:rPr>
          <w:sz w:val="22"/>
          <w:szCs w:val="22"/>
        </w:rPr>
      </w:pPr>
    </w:p>
    <w:p w:rsidR="00B54A1B" w:rsidRPr="001559D2" w:rsidRDefault="00B54A1B" w:rsidP="001559D2">
      <w:pPr>
        <w:spacing w:line="240" w:lineRule="exact"/>
        <w:rPr>
          <w:sz w:val="22"/>
          <w:szCs w:val="22"/>
        </w:rPr>
      </w:pPr>
      <w:r w:rsidRPr="001559D2">
        <w:rPr>
          <w:sz w:val="22"/>
          <w:szCs w:val="22"/>
        </w:rPr>
        <w:t>.............................................</w:t>
      </w:r>
    </w:p>
    <w:p w:rsidR="00B54A1B" w:rsidRPr="001559D2" w:rsidRDefault="00B54A1B" w:rsidP="001559D2">
      <w:pPr>
        <w:spacing w:line="240" w:lineRule="exact"/>
        <w:rPr>
          <w:sz w:val="22"/>
          <w:szCs w:val="22"/>
        </w:rPr>
      </w:pPr>
      <w:r w:rsidRPr="001559D2">
        <w:rPr>
          <w:sz w:val="22"/>
          <w:szCs w:val="22"/>
        </w:rPr>
        <w:t>Adres</w:t>
      </w:r>
    </w:p>
    <w:p w:rsidR="00B54A1B" w:rsidRPr="001559D2" w:rsidRDefault="00B54A1B" w:rsidP="001559D2">
      <w:pPr>
        <w:pStyle w:val="Tekstprzypisudolnego"/>
        <w:spacing w:line="240" w:lineRule="exact"/>
        <w:rPr>
          <w:sz w:val="22"/>
          <w:szCs w:val="22"/>
        </w:rPr>
      </w:pPr>
    </w:p>
    <w:p w:rsidR="00B54A1B" w:rsidRPr="001559D2" w:rsidRDefault="00B54A1B" w:rsidP="001559D2">
      <w:pPr>
        <w:spacing w:line="240" w:lineRule="exact"/>
        <w:rPr>
          <w:sz w:val="22"/>
          <w:szCs w:val="22"/>
        </w:rPr>
      </w:pPr>
      <w:r w:rsidRPr="001559D2">
        <w:rPr>
          <w:sz w:val="22"/>
          <w:szCs w:val="22"/>
        </w:rPr>
        <w:t>.............................................</w:t>
      </w:r>
    </w:p>
    <w:p w:rsidR="00B54A1B" w:rsidRPr="001559D2" w:rsidRDefault="00B54A1B" w:rsidP="001559D2">
      <w:pPr>
        <w:spacing w:line="240" w:lineRule="exact"/>
        <w:rPr>
          <w:sz w:val="22"/>
          <w:szCs w:val="22"/>
        </w:rPr>
      </w:pPr>
      <w:r w:rsidRPr="001559D2">
        <w:rPr>
          <w:sz w:val="22"/>
          <w:szCs w:val="22"/>
        </w:rPr>
        <w:t>Nr telefonu kontaktowego</w:t>
      </w:r>
    </w:p>
    <w:p w:rsidR="00B54A1B" w:rsidRPr="0029571B" w:rsidRDefault="00B54A1B" w:rsidP="00B54A1B"/>
    <w:p w:rsidR="00B54A1B" w:rsidRPr="0029571B" w:rsidRDefault="00B54A1B" w:rsidP="00B54A1B">
      <w:pPr>
        <w:ind w:left="4248" w:firstLine="708"/>
        <w:rPr>
          <w:b/>
          <w:i/>
        </w:rPr>
      </w:pPr>
      <w:r w:rsidRPr="0029571B">
        <w:rPr>
          <w:b/>
          <w:i/>
        </w:rPr>
        <w:t xml:space="preserve">Okręgowa Rada </w:t>
      </w:r>
    </w:p>
    <w:p w:rsidR="00B54A1B" w:rsidRPr="0029571B" w:rsidRDefault="00B54A1B" w:rsidP="00B54A1B">
      <w:pPr>
        <w:ind w:left="4248" w:firstLine="708"/>
        <w:rPr>
          <w:b/>
          <w:i/>
        </w:rPr>
      </w:pPr>
      <w:r w:rsidRPr="0029571B">
        <w:rPr>
          <w:b/>
          <w:i/>
        </w:rPr>
        <w:t>Pielęgniarek i Położnych</w:t>
      </w:r>
    </w:p>
    <w:p w:rsidR="00B54A1B" w:rsidRPr="0029571B" w:rsidRDefault="00B54A1B" w:rsidP="00B54A1B">
      <w:pPr>
        <w:ind w:left="4248" w:firstLine="708"/>
        <w:rPr>
          <w:b/>
          <w:i/>
        </w:rPr>
      </w:pPr>
      <w:r w:rsidRPr="0029571B">
        <w:rPr>
          <w:b/>
          <w:i/>
        </w:rPr>
        <w:t>w ……………………….</w:t>
      </w:r>
    </w:p>
    <w:p w:rsidR="00B54A1B" w:rsidRPr="0029571B" w:rsidRDefault="00B54A1B" w:rsidP="00B54A1B">
      <w:pPr>
        <w:jc w:val="both"/>
      </w:pPr>
    </w:p>
    <w:p w:rsidR="00B54A1B" w:rsidRPr="0029571B" w:rsidRDefault="00B54A1B" w:rsidP="00B54A1B">
      <w:pPr>
        <w:jc w:val="both"/>
      </w:pPr>
      <w:r w:rsidRPr="0029571B">
        <w:t xml:space="preserve">Wnoszę o skierowanie na przeszkolenie pielęgniarki/położnej*, </w:t>
      </w:r>
      <w:r w:rsidRPr="0029571B">
        <w:rPr>
          <w:b/>
          <w:bCs/>
        </w:rPr>
        <w:t>w związku z nie wykonywaniem</w:t>
      </w:r>
      <w:r w:rsidRPr="0029571B">
        <w:t xml:space="preserve"> zawodu łącznie przez okres dłuższy niż 5 lat w okresie ostatnich 6 lat. </w:t>
      </w:r>
      <w:r w:rsidRPr="0029571B">
        <w:rPr>
          <w:b/>
          <w:bCs/>
        </w:rPr>
        <w:t>Przerwa w wykonywaniu</w:t>
      </w:r>
      <w:r w:rsidRPr="0029571B">
        <w:t xml:space="preserve"> zawodu wynosi ......... lat ................ m-</w:t>
      </w:r>
      <w:proofErr w:type="spellStart"/>
      <w:r w:rsidRPr="0029571B">
        <w:t>cy</w:t>
      </w:r>
      <w:proofErr w:type="spellEnd"/>
      <w:r w:rsidRPr="0029571B">
        <w:t>, tj. od roku ....................</w:t>
      </w:r>
    </w:p>
    <w:p w:rsidR="00B54A1B" w:rsidRPr="0029571B" w:rsidRDefault="00B54A1B" w:rsidP="00B54A1B">
      <w:pPr>
        <w:jc w:val="both"/>
      </w:pPr>
    </w:p>
    <w:p w:rsidR="00B54A1B" w:rsidRPr="0029571B" w:rsidRDefault="00B54A1B" w:rsidP="00B54A1B">
      <w:pPr>
        <w:jc w:val="both"/>
        <w:rPr>
          <w:strike/>
        </w:rPr>
      </w:pPr>
      <w:r w:rsidRPr="0029571B">
        <w:t xml:space="preserve">Przedstawiam dotychczasowy udokumentowany przebieg pracy zawodowej potwierdzony </w:t>
      </w:r>
      <w:r w:rsidRPr="0029571B">
        <w:rPr>
          <w:b/>
          <w:bCs/>
        </w:rPr>
        <w:t>świadectwami pracy lub zaświadczeniem z zakładu pracy</w:t>
      </w:r>
      <w:r w:rsidRPr="0029571B">
        <w:t>:</w:t>
      </w:r>
    </w:p>
    <w:p w:rsidR="00B54A1B" w:rsidRPr="0029571B" w:rsidRDefault="00B54A1B" w:rsidP="00B54A1B">
      <w:r w:rsidRPr="0029571B">
        <w:t>......................................................................................................................................................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......................................................................................................................</w:t>
      </w:r>
      <w:r w:rsidR="001559D2">
        <w:rPr>
          <w:sz w:val="22"/>
          <w:szCs w:val="22"/>
        </w:rPr>
        <w:t>..............................</w:t>
      </w:r>
    </w:p>
    <w:p w:rsidR="00B54A1B" w:rsidRPr="0029571B" w:rsidRDefault="00B54A1B" w:rsidP="00B54A1B">
      <w:r w:rsidRPr="0029571B">
        <w:t>......................................................................................................................................................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r w:rsidRPr="0029571B">
        <w:t>......................................................................................................................................................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Czasokres wykonywania zawodu wynosi ogółem  ............... lat ....................... m-</w:t>
      </w:r>
      <w:proofErr w:type="spellStart"/>
      <w:r w:rsidRPr="0029571B">
        <w:rPr>
          <w:sz w:val="22"/>
          <w:szCs w:val="22"/>
        </w:rPr>
        <w:t>cy</w:t>
      </w:r>
      <w:proofErr w:type="spellEnd"/>
      <w:r w:rsidRPr="0029571B">
        <w:rPr>
          <w:sz w:val="22"/>
          <w:szCs w:val="22"/>
        </w:rPr>
        <w:t xml:space="preserve">. 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Posiadam zaświadczeni</w:t>
      </w:r>
      <w:r w:rsidR="001559D2">
        <w:rPr>
          <w:sz w:val="22"/>
          <w:szCs w:val="22"/>
        </w:rPr>
        <w:t xml:space="preserve">e o prawie wykonywania zawodu o </w:t>
      </w:r>
      <w:r w:rsidRPr="0029571B">
        <w:rPr>
          <w:sz w:val="22"/>
          <w:szCs w:val="22"/>
        </w:rPr>
        <w:t>numerze</w:t>
      </w:r>
      <w:r w:rsidR="001559D2">
        <w:rPr>
          <w:sz w:val="22"/>
          <w:szCs w:val="22"/>
        </w:rPr>
        <w:t xml:space="preserve"> </w:t>
      </w:r>
      <w:r w:rsidRPr="0029571B">
        <w:rPr>
          <w:sz w:val="22"/>
          <w:szCs w:val="22"/>
        </w:rPr>
        <w:t>........</w:t>
      </w:r>
      <w:r w:rsidR="001559D2">
        <w:rPr>
          <w:sz w:val="22"/>
          <w:szCs w:val="22"/>
        </w:rPr>
        <w:t>............</w:t>
      </w:r>
      <w:r w:rsidRPr="0029571B">
        <w:rPr>
          <w:sz w:val="22"/>
          <w:szCs w:val="22"/>
        </w:rPr>
        <w:t xml:space="preserve">, </w:t>
      </w:r>
      <w:r w:rsidR="001559D2">
        <w:rPr>
          <w:sz w:val="22"/>
          <w:szCs w:val="22"/>
        </w:rPr>
        <w:br/>
      </w:r>
      <w:r w:rsidRPr="0029571B">
        <w:rPr>
          <w:sz w:val="22"/>
          <w:szCs w:val="22"/>
        </w:rPr>
        <w:t>wydane przez</w:t>
      </w:r>
      <w:r w:rsidR="001559D2">
        <w:rPr>
          <w:sz w:val="22"/>
          <w:szCs w:val="22"/>
        </w:rPr>
        <w:t xml:space="preserve"> </w:t>
      </w:r>
      <w:r w:rsidRPr="0029571B">
        <w:rPr>
          <w:sz w:val="22"/>
          <w:szCs w:val="22"/>
        </w:rPr>
        <w:t>....................................</w:t>
      </w:r>
      <w:r w:rsidR="001559D2">
        <w:rPr>
          <w:sz w:val="22"/>
          <w:szCs w:val="22"/>
        </w:rPr>
        <w:t>.......................................</w:t>
      </w:r>
      <w:r w:rsidRPr="0029571B">
        <w:rPr>
          <w:sz w:val="22"/>
          <w:szCs w:val="22"/>
        </w:rPr>
        <w:t>........</w:t>
      </w:r>
      <w:r w:rsidR="001559D2">
        <w:rPr>
          <w:sz w:val="22"/>
          <w:szCs w:val="22"/>
        </w:rPr>
        <w:t xml:space="preserve">  w roku ...........................</w:t>
      </w:r>
    </w:p>
    <w:p w:rsidR="00B54A1B" w:rsidRPr="0029571B" w:rsidRDefault="00B54A1B" w:rsidP="00B54A1B">
      <w:pPr>
        <w:rPr>
          <w:i/>
          <w:iCs/>
          <w:strike/>
        </w:rPr>
      </w:pPr>
    </w:p>
    <w:p w:rsidR="00B54A1B" w:rsidRPr="0029571B" w:rsidRDefault="00B54A1B" w:rsidP="00B54A1B">
      <w:r w:rsidRPr="0029571B">
        <w:t>Dodatkowe informacje: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r w:rsidRPr="0029571B">
        <w:t>.......................................................................................................................................................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ind w:left="360"/>
      </w:pPr>
    </w:p>
    <w:p w:rsidR="00B54A1B" w:rsidRPr="0029571B" w:rsidRDefault="00B54A1B" w:rsidP="00B54A1B">
      <w:pPr>
        <w:pStyle w:val="Tekstpodstawowy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>Załączniki:</w:t>
      </w:r>
    </w:p>
    <w:p w:rsidR="00B54A1B" w:rsidRPr="0029571B" w:rsidRDefault="00B54A1B" w:rsidP="009D63D5">
      <w:pPr>
        <w:pStyle w:val="Tekstpodstawowy"/>
        <w:numPr>
          <w:ilvl w:val="0"/>
          <w:numId w:val="25"/>
        </w:numPr>
        <w:suppressAutoHyphens/>
        <w:jc w:val="left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 xml:space="preserve">kserokopia prawa wykonywania zawodu (oryginał do wglądu), </w:t>
      </w:r>
    </w:p>
    <w:p w:rsidR="00B54A1B" w:rsidRPr="00C706BA" w:rsidRDefault="00B54A1B" w:rsidP="009D63D5">
      <w:pPr>
        <w:pStyle w:val="Tekstpodstawowy"/>
        <w:numPr>
          <w:ilvl w:val="0"/>
          <w:numId w:val="25"/>
        </w:numPr>
        <w:suppressAutoHyphens/>
        <w:jc w:val="left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 xml:space="preserve">kserokopie świadectw pracy lub zaświadczenie z zakładu pracy o zatrudnieniu, </w:t>
      </w:r>
      <w:r w:rsidRPr="00C706BA">
        <w:rPr>
          <w:b/>
          <w:bCs/>
          <w:sz w:val="22"/>
          <w:szCs w:val="22"/>
        </w:rPr>
        <w:t xml:space="preserve">lub inne poświadczające wykonywanie zawodu, </w:t>
      </w:r>
    </w:p>
    <w:p w:rsidR="00B54A1B" w:rsidRPr="0029571B" w:rsidRDefault="00B54A1B" w:rsidP="009D63D5">
      <w:pPr>
        <w:pStyle w:val="Tekstpodstawowy"/>
        <w:numPr>
          <w:ilvl w:val="0"/>
          <w:numId w:val="25"/>
        </w:numPr>
        <w:suppressAutoHyphens/>
        <w:jc w:val="left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 xml:space="preserve">kserokopia aktualnego orzeczenia o stanie zdrowia do celów </w:t>
      </w:r>
      <w:proofErr w:type="spellStart"/>
      <w:r w:rsidRPr="0029571B">
        <w:rPr>
          <w:b/>
          <w:bCs/>
          <w:sz w:val="22"/>
          <w:szCs w:val="22"/>
        </w:rPr>
        <w:t>sanitarno</w:t>
      </w:r>
      <w:proofErr w:type="spellEnd"/>
      <w:r w:rsidRPr="0029571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-</w:t>
      </w:r>
      <w:r w:rsidRPr="0029571B">
        <w:rPr>
          <w:b/>
          <w:bCs/>
          <w:sz w:val="22"/>
          <w:szCs w:val="22"/>
        </w:rPr>
        <w:t>epidemiologicznych,</w:t>
      </w:r>
    </w:p>
    <w:p w:rsidR="00B54A1B" w:rsidRPr="0029571B" w:rsidRDefault="00B54A1B" w:rsidP="009D63D5">
      <w:pPr>
        <w:pStyle w:val="Tekstpodstawowy"/>
        <w:numPr>
          <w:ilvl w:val="0"/>
          <w:numId w:val="25"/>
        </w:numPr>
        <w:suppressAutoHyphens/>
        <w:jc w:val="left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>kse</w:t>
      </w:r>
      <w:r>
        <w:rPr>
          <w:b/>
          <w:bCs/>
          <w:sz w:val="22"/>
          <w:szCs w:val="22"/>
        </w:rPr>
        <w:t>rokopia aktualnego orzeczenia</w:t>
      </w:r>
      <w:r w:rsidRPr="0029571B">
        <w:rPr>
          <w:b/>
          <w:bCs/>
          <w:sz w:val="22"/>
          <w:szCs w:val="22"/>
        </w:rPr>
        <w:t xml:space="preserve"> lekarza medycyny pracy o braku przeciwwskazań do wykonywania zawodu pielęgniarki lub położnej,</w:t>
      </w:r>
    </w:p>
    <w:p w:rsidR="00B54A1B" w:rsidRPr="0029571B" w:rsidRDefault="00B54A1B" w:rsidP="009D63D5">
      <w:pPr>
        <w:pStyle w:val="Tekstpodstawowy"/>
        <w:numPr>
          <w:ilvl w:val="0"/>
          <w:numId w:val="25"/>
        </w:numPr>
        <w:suppressAutoHyphens/>
        <w:jc w:val="left"/>
        <w:rPr>
          <w:color w:val="FF0000"/>
          <w:sz w:val="22"/>
          <w:szCs w:val="22"/>
        </w:rPr>
      </w:pPr>
      <w:r w:rsidRPr="0029571B">
        <w:rPr>
          <w:b/>
          <w:bCs/>
          <w:sz w:val="22"/>
          <w:szCs w:val="22"/>
        </w:rPr>
        <w:t xml:space="preserve">kserokopia udokumentowanego szczepienia przeciw </w:t>
      </w:r>
      <w:proofErr w:type="spellStart"/>
      <w:r w:rsidRPr="0029571B">
        <w:rPr>
          <w:b/>
          <w:bCs/>
          <w:sz w:val="22"/>
          <w:szCs w:val="22"/>
        </w:rPr>
        <w:t>WZW</w:t>
      </w:r>
      <w:proofErr w:type="spellEnd"/>
      <w:r w:rsidRPr="0029571B">
        <w:rPr>
          <w:b/>
          <w:bCs/>
          <w:sz w:val="22"/>
          <w:szCs w:val="22"/>
        </w:rPr>
        <w:t xml:space="preserve"> typu B, </w:t>
      </w:r>
    </w:p>
    <w:p w:rsidR="00B54A1B" w:rsidRPr="0029571B" w:rsidRDefault="00B54A1B" w:rsidP="009D63D5">
      <w:pPr>
        <w:pStyle w:val="Tekstpodstawowy"/>
        <w:numPr>
          <w:ilvl w:val="0"/>
          <w:numId w:val="25"/>
        </w:numPr>
        <w:suppressAutoHyphens/>
        <w:jc w:val="left"/>
        <w:rPr>
          <w:sz w:val="22"/>
          <w:szCs w:val="22"/>
        </w:rPr>
      </w:pPr>
      <w:r w:rsidRPr="0029571B">
        <w:rPr>
          <w:b/>
          <w:bCs/>
          <w:sz w:val="22"/>
          <w:szCs w:val="22"/>
        </w:rPr>
        <w:t xml:space="preserve">kserokopia ubezpieczenia OC, </w:t>
      </w:r>
      <w:proofErr w:type="spellStart"/>
      <w:r w:rsidRPr="0029571B">
        <w:rPr>
          <w:b/>
          <w:bCs/>
          <w:sz w:val="22"/>
          <w:szCs w:val="22"/>
        </w:rPr>
        <w:t>NNW</w:t>
      </w:r>
      <w:proofErr w:type="spellEnd"/>
      <w:r w:rsidRPr="0029571B">
        <w:rPr>
          <w:b/>
          <w:bCs/>
          <w:sz w:val="22"/>
          <w:szCs w:val="22"/>
        </w:rPr>
        <w:t xml:space="preserve"> i od zakażeń po ekspozycji.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..............................................                                       .......................................................</w:t>
      </w:r>
    </w:p>
    <w:p w:rsidR="00B54A1B" w:rsidRPr="0029571B" w:rsidRDefault="00B54A1B" w:rsidP="00B54A1B">
      <w:pPr>
        <w:ind w:firstLine="708"/>
      </w:pPr>
      <w:r w:rsidRPr="0029571B">
        <w:t xml:space="preserve">miejscowość, data </w:t>
      </w:r>
      <w:r w:rsidRPr="0029571B">
        <w:tab/>
      </w:r>
      <w:r w:rsidRPr="0029571B">
        <w:tab/>
      </w:r>
      <w:r w:rsidRPr="0029571B">
        <w:tab/>
      </w:r>
      <w:r w:rsidRPr="0029571B">
        <w:tab/>
      </w:r>
      <w:r w:rsidRPr="0029571B">
        <w:tab/>
      </w:r>
      <w:r w:rsidRPr="0029571B">
        <w:tab/>
        <w:t>podpis wnioskodawcy</w:t>
      </w:r>
    </w:p>
    <w:p w:rsidR="00B54A1B" w:rsidRPr="0029571B" w:rsidRDefault="00B54A1B" w:rsidP="00B54A1B">
      <w:pPr>
        <w:ind w:left="4956"/>
        <w:rPr>
          <w:vertAlign w:val="superscript"/>
        </w:rPr>
      </w:pPr>
    </w:p>
    <w:p w:rsidR="00B54A1B" w:rsidRPr="0029571B" w:rsidRDefault="00B54A1B" w:rsidP="00B54A1B">
      <w:pPr>
        <w:ind w:left="360"/>
      </w:pPr>
      <w:r w:rsidRPr="0029571B">
        <w:rPr>
          <w:vertAlign w:val="superscript"/>
        </w:rPr>
        <w:t xml:space="preserve">* </w:t>
      </w:r>
      <w:r w:rsidRPr="0029571B">
        <w:t xml:space="preserve">– niewłaściwe skreślić </w:t>
      </w:r>
    </w:p>
    <w:p w:rsidR="00B54A1B" w:rsidRPr="0029571B" w:rsidRDefault="00B54A1B" w:rsidP="00B54A1B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</w:rPr>
      </w:pPr>
      <w:r w:rsidRPr="0029571B">
        <w:rPr>
          <w:rFonts w:ascii="Times New Roman" w:hAnsi="Times New Roman" w:cs="Times New Roman"/>
        </w:rPr>
        <w:br w:type="page"/>
      </w:r>
      <w:bookmarkStart w:id="95" w:name="_Toc264878260"/>
      <w:r w:rsidRPr="0029571B">
        <w:rPr>
          <w:rFonts w:ascii="Times New Roman" w:hAnsi="Times New Roman" w:cs="Times New Roman"/>
          <w:b w:val="0"/>
          <w:i w:val="0"/>
          <w:color w:val="auto"/>
        </w:rPr>
        <w:lastRenderedPageBreak/>
        <w:t>Załącznik nr 2</w:t>
      </w:r>
      <w:bookmarkEnd w:id="95"/>
    </w:p>
    <w:p w:rsidR="00B54A1B" w:rsidRPr="0029571B" w:rsidRDefault="00B54A1B" w:rsidP="00B54A1B">
      <w:pPr>
        <w:pStyle w:val="Nagwek4"/>
        <w:spacing w:before="0" w:line="240" w:lineRule="auto"/>
        <w:rPr>
          <w:rFonts w:ascii="Times New Roman" w:hAnsi="Times New Roman" w:cs="Times New Roman"/>
        </w:rPr>
      </w:pPr>
    </w:p>
    <w:p w:rsidR="00B54A1B" w:rsidRPr="0029571B" w:rsidRDefault="00B54A1B" w:rsidP="00B54A1B">
      <w:pPr>
        <w:pStyle w:val="Nagwek4"/>
        <w:spacing w:before="0" w:line="240" w:lineRule="auto"/>
        <w:rPr>
          <w:rFonts w:ascii="Times New Roman" w:hAnsi="Times New Roman" w:cs="Times New Roman"/>
          <w:color w:val="auto"/>
        </w:rPr>
      </w:pPr>
      <w:bookmarkStart w:id="96" w:name="_Toc264877836"/>
      <w:bookmarkStart w:id="97" w:name="_Toc264878261"/>
      <w:r w:rsidRPr="0029571B">
        <w:rPr>
          <w:rFonts w:ascii="Times New Roman" w:hAnsi="Times New Roman" w:cs="Times New Roman"/>
          <w:color w:val="auto"/>
        </w:rPr>
        <w:t>..............................................</w:t>
      </w:r>
      <w:bookmarkEnd w:id="96"/>
      <w:bookmarkEnd w:id="97"/>
    </w:p>
    <w:p w:rsidR="00B54A1B" w:rsidRPr="0029571B" w:rsidRDefault="00B54A1B" w:rsidP="00B54A1B">
      <w:r w:rsidRPr="0029571B">
        <w:t>pieczątka okręgowej rady</w:t>
      </w:r>
    </w:p>
    <w:p w:rsidR="00B54A1B" w:rsidRPr="0029571B" w:rsidRDefault="00B54A1B" w:rsidP="00B54A1B">
      <w:r w:rsidRPr="0029571B">
        <w:t xml:space="preserve">pielęgniarek i położnych </w:t>
      </w:r>
    </w:p>
    <w:p w:rsidR="00B54A1B" w:rsidRPr="0029571B" w:rsidRDefault="00B54A1B" w:rsidP="00B54A1B">
      <w:pPr>
        <w:pStyle w:val="Nagwek4"/>
        <w:spacing w:before="0" w:line="240" w:lineRule="auto"/>
        <w:rPr>
          <w:rFonts w:ascii="Times New Roman" w:hAnsi="Times New Roman" w:cs="Times New Roman"/>
        </w:rPr>
      </w:pPr>
    </w:p>
    <w:p w:rsidR="00B54A1B" w:rsidRPr="0029571B" w:rsidRDefault="00B54A1B" w:rsidP="00B54A1B"/>
    <w:p w:rsidR="00B54A1B" w:rsidRPr="0029571B" w:rsidRDefault="00B54A1B" w:rsidP="00B54A1B"/>
    <w:p w:rsidR="00B54A1B" w:rsidRPr="0029571B" w:rsidRDefault="00B54A1B" w:rsidP="00B54A1B">
      <w:pPr>
        <w:jc w:val="center"/>
        <w:rPr>
          <w:b/>
        </w:rPr>
      </w:pPr>
      <w:r w:rsidRPr="0029571B">
        <w:rPr>
          <w:b/>
        </w:rPr>
        <w:t>SKIEROWANIE</w:t>
      </w:r>
    </w:p>
    <w:p w:rsidR="00B54A1B" w:rsidRPr="0029571B" w:rsidRDefault="00B54A1B" w:rsidP="00B54A1B">
      <w:pPr>
        <w:ind w:left="360"/>
        <w:jc w:val="center"/>
        <w:rPr>
          <w:b/>
        </w:rPr>
      </w:pPr>
    </w:p>
    <w:p w:rsidR="00B54A1B" w:rsidRPr="0029571B" w:rsidRDefault="00B54A1B" w:rsidP="00B54A1B">
      <w:pPr>
        <w:ind w:left="360"/>
        <w:jc w:val="center"/>
        <w:rPr>
          <w:b/>
        </w:rPr>
      </w:pPr>
    </w:p>
    <w:p w:rsidR="00B54A1B" w:rsidRPr="0029571B" w:rsidRDefault="00B54A1B" w:rsidP="009D63D5">
      <w:pPr>
        <w:pStyle w:val="Nagwek5"/>
        <w:keepLines w:val="0"/>
        <w:numPr>
          <w:ilvl w:val="4"/>
          <w:numId w:val="18"/>
        </w:numPr>
        <w:suppressAutoHyphens/>
        <w:spacing w:before="0"/>
        <w:ind w:left="360" w:firstLine="0"/>
        <w:jc w:val="both"/>
        <w:rPr>
          <w:rFonts w:ascii="Times New Roman" w:hAnsi="Times New Roman"/>
          <w:color w:val="auto"/>
          <w:sz w:val="22"/>
          <w:szCs w:val="22"/>
        </w:rPr>
      </w:pPr>
      <w:r w:rsidRPr="0029571B">
        <w:rPr>
          <w:rFonts w:ascii="Times New Roman" w:hAnsi="Times New Roman"/>
          <w:color w:val="auto"/>
          <w:sz w:val="22"/>
          <w:szCs w:val="22"/>
        </w:rPr>
        <w:t xml:space="preserve">Okręgowa Rada Pielęgniarek i Położnych w …………………........….......... kieruje </w:t>
      </w:r>
    </w:p>
    <w:p w:rsidR="00B54A1B" w:rsidRPr="0029571B" w:rsidRDefault="00B54A1B" w:rsidP="00B54A1B">
      <w:pPr>
        <w:ind w:left="360"/>
        <w:jc w:val="both"/>
      </w:pPr>
    </w:p>
    <w:p w:rsidR="00B54A1B" w:rsidRPr="0029571B" w:rsidRDefault="00B54A1B" w:rsidP="00B54A1B">
      <w:pPr>
        <w:pStyle w:val="Tekstpodstawowy3"/>
        <w:spacing w:after="0"/>
        <w:rPr>
          <w:sz w:val="22"/>
          <w:szCs w:val="22"/>
        </w:rPr>
      </w:pPr>
      <w:r w:rsidRPr="0029571B">
        <w:rPr>
          <w:sz w:val="22"/>
          <w:szCs w:val="22"/>
        </w:rPr>
        <w:t>p. 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ind w:left="360"/>
        <w:jc w:val="both"/>
      </w:pPr>
    </w:p>
    <w:p w:rsidR="00B54A1B" w:rsidRPr="0029571B" w:rsidRDefault="00B54A1B" w:rsidP="00B54A1B">
      <w:pPr>
        <w:jc w:val="both"/>
        <w:rPr>
          <w:b/>
          <w:bCs/>
        </w:rPr>
      </w:pPr>
      <w:r w:rsidRPr="0029571B">
        <w:t xml:space="preserve">PESEL ………………………, legitymującą się zaświadczeniem o prawie wykonywania zawodu pielęgniarki lub położnej nr …............................................. </w:t>
      </w:r>
      <w:r w:rsidRPr="0029571B">
        <w:rPr>
          <w:bCs/>
        </w:rPr>
        <w:t>wydanym przez Okręgową Radę Pielęgniarek i Położnych w</w:t>
      </w:r>
      <w:r w:rsidRPr="0029571B">
        <w:rPr>
          <w:b/>
          <w:bCs/>
        </w:rPr>
        <w:t xml:space="preserve"> </w:t>
      </w:r>
      <w:r w:rsidRPr="0029571B">
        <w:rPr>
          <w:bCs/>
        </w:rPr>
        <w:t>..............................................................................</w:t>
      </w:r>
    </w:p>
    <w:p w:rsidR="00B54A1B" w:rsidRPr="0029571B" w:rsidRDefault="00B54A1B" w:rsidP="00B54A1B">
      <w:r w:rsidRPr="0029571B">
        <w:t>na przeszkolenie po okresie niewykonywania zawodu pielęgniarki lub położnej dłuższym niż 5 lat w okresie ostatnich 6 lat, w ......................................................................................................................................................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ind w:left="357"/>
        <w:jc w:val="center"/>
      </w:pPr>
    </w:p>
    <w:p w:rsidR="00B54A1B" w:rsidRPr="0029571B" w:rsidRDefault="00B54A1B" w:rsidP="00B54A1B">
      <w:pPr>
        <w:jc w:val="center"/>
      </w:pPr>
      <w:r w:rsidRPr="0029571B">
        <w:t>.......................................................................................................................................................(nazwa podmiotu leczniczego)</w:t>
      </w:r>
    </w:p>
    <w:p w:rsidR="00B54A1B" w:rsidRPr="0029571B" w:rsidRDefault="00B54A1B" w:rsidP="00B54A1B">
      <w:pPr>
        <w:jc w:val="both"/>
      </w:pPr>
      <w:r w:rsidRPr="0029571B">
        <w:t>zgodnie z załączonym programem przeszkolenia.</w:t>
      </w:r>
    </w:p>
    <w:p w:rsidR="00B54A1B" w:rsidRPr="0029571B" w:rsidRDefault="00B54A1B" w:rsidP="00B54A1B">
      <w:pPr>
        <w:jc w:val="both"/>
        <w:rPr>
          <w:bCs/>
        </w:rPr>
      </w:pPr>
      <w:r w:rsidRPr="0029571B">
        <w:rPr>
          <w:bCs/>
        </w:rPr>
        <w:t>Koordynatorem przeszkolenia będzie Pani/Pan ...........................................................................</w:t>
      </w:r>
    </w:p>
    <w:p w:rsidR="00B54A1B" w:rsidRPr="0029571B" w:rsidRDefault="00B54A1B" w:rsidP="00B54A1B"/>
    <w:p w:rsidR="00B54A1B" w:rsidRPr="0029571B" w:rsidRDefault="00B54A1B" w:rsidP="00B54A1B">
      <w:r w:rsidRPr="0029571B">
        <w:t>Uwagi dotyczące przebiegu przeszkolenia:</w:t>
      </w:r>
    </w:p>
    <w:p w:rsidR="00B54A1B" w:rsidRPr="0029571B" w:rsidRDefault="00B54A1B" w:rsidP="00B54A1B">
      <w:r w:rsidRPr="0029571B">
        <w:t>.......................................................................................................................................................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ind w:left="360"/>
      </w:pPr>
    </w:p>
    <w:p w:rsidR="00B54A1B" w:rsidRPr="0029571B" w:rsidRDefault="00B54A1B" w:rsidP="00B54A1B">
      <w:r w:rsidRPr="0029571B">
        <w:t>.......................................................................................................................................................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ind w:left="360"/>
      </w:pPr>
    </w:p>
    <w:p w:rsidR="00B54A1B" w:rsidRPr="0029571B" w:rsidRDefault="00B54A1B" w:rsidP="00B54A1B">
      <w:r w:rsidRPr="0029571B">
        <w:t>.......................................................................................................................................................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ind w:left="360"/>
        <w:rPr>
          <w:b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 xml:space="preserve">Przeszkolenie powinno się odbyć w terminie ................................... </w:t>
      </w:r>
      <w:r w:rsidRPr="0029571B">
        <w:rPr>
          <w:sz w:val="22"/>
          <w:szCs w:val="22"/>
        </w:rPr>
        <w:br/>
        <w:t>w oddziałach.................................................................................................................................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ind w:left="360"/>
        <w:rPr>
          <w:bCs/>
        </w:rPr>
      </w:pPr>
    </w:p>
    <w:p w:rsidR="00B54A1B" w:rsidRPr="0029571B" w:rsidRDefault="00B54A1B" w:rsidP="00B54A1B">
      <w:pPr>
        <w:rPr>
          <w:bCs/>
        </w:rPr>
      </w:pPr>
      <w:r w:rsidRPr="0029571B">
        <w:rPr>
          <w:bCs/>
        </w:rPr>
        <w:t>......................................................................................................................................................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ind w:left="360"/>
        <w:rPr>
          <w:bCs/>
        </w:rPr>
      </w:pPr>
    </w:p>
    <w:p w:rsidR="00B54A1B" w:rsidRPr="0029571B" w:rsidRDefault="00B54A1B" w:rsidP="00B54A1B">
      <w:r w:rsidRPr="0029571B">
        <w:rPr>
          <w:bCs/>
        </w:rPr>
        <w:t>......................................................................................................................................................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ind w:left="360"/>
      </w:pPr>
    </w:p>
    <w:p w:rsidR="00B54A1B" w:rsidRPr="0029571B" w:rsidRDefault="00B54A1B" w:rsidP="00B54A1B">
      <w:pPr>
        <w:ind w:left="360"/>
      </w:pPr>
    </w:p>
    <w:p w:rsidR="00B54A1B" w:rsidRPr="0029571B" w:rsidRDefault="00B54A1B" w:rsidP="00B54A1B">
      <w:pPr>
        <w:ind w:left="360"/>
      </w:pPr>
    </w:p>
    <w:p w:rsidR="00B54A1B" w:rsidRPr="0029571B" w:rsidRDefault="00B54A1B" w:rsidP="00B54A1B">
      <w:pPr>
        <w:ind w:left="360"/>
      </w:pPr>
      <w:r w:rsidRPr="0029571B">
        <w:rPr>
          <w:bCs/>
        </w:rPr>
        <w:t>................................</w:t>
      </w:r>
      <w:r w:rsidRPr="0029571B">
        <w:rPr>
          <w:b/>
        </w:rPr>
        <w:tab/>
      </w:r>
      <w:r w:rsidRPr="0029571B">
        <w:rPr>
          <w:b/>
        </w:rPr>
        <w:tab/>
      </w:r>
      <w:r w:rsidRPr="0029571B">
        <w:rPr>
          <w:b/>
        </w:rPr>
        <w:tab/>
      </w:r>
      <w:r w:rsidRPr="0029571B">
        <w:rPr>
          <w:b/>
        </w:rPr>
        <w:tab/>
      </w:r>
      <w:r w:rsidRPr="0029571B">
        <w:t>..........................................................................</w:t>
      </w:r>
    </w:p>
    <w:p w:rsidR="00B54A1B" w:rsidRPr="0029571B" w:rsidRDefault="00B54A1B" w:rsidP="00B54A1B">
      <w:pPr>
        <w:ind w:left="360"/>
      </w:pPr>
      <w:r w:rsidRPr="0029571B">
        <w:t xml:space="preserve">  miejscowość, data</w:t>
      </w:r>
      <w:r w:rsidRPr="0029571B">
        <w:tab/>
      </w:r>
      <w:r w:rsidRPr="0029571B">
        <w:tab/>
      </w:r>
      <w:r w:rsidRPr="0029571B">
        <w:tab/>
      </w:r>
      <w:r w:rsidRPr="0029571B">
        <w:tab/>
      </w:r>
      <w:r w:rsidRPr="0029571B">
        <w:tab/>
        <w:t xml:space="preserve">podpis przewodniczącej /ego </w:t>
      </w:r>
    </w:p>
    <w:p w:rsidR="00B54A1B" w:rsidRPr="0029571B" w:rsidRDefault="00B54A1B" w:rsidP="00B54A1B">
      <w:pPr>
        <w:ind w:left="4614" w:firstLine="349"/>
        <w:rPr>
          <w:b/>
        </w:rPr>
      </w:pPr>
      <w:r w:rsidRPr="0029571B">
        <w:t xml:space="preserve">okręgowej rady pielęgniarek i położnych </w:t>
      </w:r>
    </w:p>
    <w:p w:rsidR="00B54A1B" w:rsidRPr="0029571B" w:rsidRDefault="00B54A1B" w:rsidP="00B54A1B">
      <w:pPr>
        <w:pStyle w:val="Nagwek4"/>
        <w:spacing w:before="0" w:line="240" w:lineRule="auto"/>
        <w:ind w:left="7799" w:right="-3" w:hanging="567"/>
        <w:jc w:val="right"/>
        <w:rPr>
          <w:rFonts w:ascii="Times New Roman" w:hAnsi="Times New Roman" w:cs="Times New Roman"/>
          <w:b w:val="0"/>
          <w:i w:val="0"/>
        </w:rPr>
      </w:pPr>
      <w:r w:rsidRPr="0029571B">
        <w:rPr>
          <w:rFonts w:ascii="Times New Roman" w:hAnsi="Times New Roman" w:cs="Times New Roman"/>
        </w:rPr>
        <w:br w:type="page"/>
      </w:r>
      <w:bookmarkStart w:id="98" w:name="_Toc264878262"/>
      <w:r w:rsidRPr="0029571B">
        <w:rPr>
          <w:rFonts w:ascii="Times New Roman" w:hAnsi="Times New Roman" w:cs="Times New Roman"/>
          <w:b w:val="0"/>
          <w:i w:val="0"/>
          <w:color w:val="auto"/>
        </w:rPr>
        <w:lastRenderedPageBreak/>
        <w:t>Załącznik nr 3</w:t>
      </w:r>
      <w:bookmarkEnd w:id="98"/>
      <w:r w:rsidRPr="0029571B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</w:p>
    <w:p w:rsidR="00B54A1B" w:rsidRPr="0029571B" w:rsidRDefault="00B54A1B" w:rsidP="00B54A1B">
      <w:pPr>
        <w:ind w:left="3192"/>
        <w:rPr>
          <w:b/>
        </w:rPr>
      </w:pPr>
    </w:p>
    <w:p w:rsidR="00B54A1B" w:rsidRPr="0029571B" w:rsidRDefault="00B54A1B" w:rsidP="00B54A1B">
      <w:pPr>
        <w:jc w:val="center"/>
        <w:rPr>
          <w:b/>
        </w:rPr>
      </w:pPr>
      <w:r w:rsidRPr="0029571B">
        <w:rPr>
          <w:b/>
        </w:rPr>
        <w:t xml:space="preserve">KARTA PRZESZKOLENIA CZĄSTKOWEGO </w:t>
      </w:r>
    </w:p>
    <w:p w:rsidR="00B54A1B" w:rsidRPr="0029571B" w:rsidRDefault="00B54A1B" w:rsidP="00B54A1B">
      <w:pPr>
        <w:ind w:left="360"/>
        <w:rPr>
          <w:b/>
        </w:rPr>
      </w:pPr>
    </w:p>
    <w:p w:rsidR="00B54A1B" w:rsidRPr="0029571B" w:rsidRDefault="00B54A1B" w:rsidP="00B54A1B">
      <w:pPr>
        <w:ind w:left="360"/>
        <w:jc w:val="center"/>
        <w:rPr>
          <w:b/>
        </w:rPr>
      </w:pPr>
      <w:r w:rsidRPr="0029571B">
        <w:rPr>
          <w:b/>
        </w:rPr>
        <w:t xml:space="preserve">dla pielęgniarki, która nie wykonywała zawodu </w:t>
      </w:r>
    </w:p>
    <w:p w:rsidR="00B54A1B" w:rsidRPr="0029571B" w:rsidRDefault="00B54A1B" w:rsidP="00B54A1B">
      <w:pPr>
        <w:ind w:left="360"/>
        <w:jc w:val="center"/>
        <w:rPr>
          <w:b/>
        </w:rPr>
      </w:pPr>
      <w:r w:rsidRPr="0029571B">
        <w:rPr>
          <w:b/>
        </w:rPr>
        <w:t>przez okres dłuższy niż 5 lat w okresie ostatnich 6 lat</w:t>
      </w:r>
    </w:p>
    <w:p w:rsidR="00B54A1B" w:rsidRPr="0029571B" w:rsidRDefault="00B54A1B" w:rsidP="00B54A1B">
      <w:pPr>
        <w:ind w:left="360"/>
        <w:jc w:val="both"/>
        <w:rPr>
          <w:b/>
        </w:rPr>
      </w:pPr>
    </w:p>
    <w:p w:rsidR="00B54A1B" w:rsidRPr="0029571B" w:rsidRDefault="00B54A1B" w:rsidP="00B54A1B">
      <w:pPr>
        <w:ind w:left="360"/>
        <w:jc w:val="both"/>
        <w:rPr>
          <w:b/>
        </w:rPr>
      </w:pPr>
    </w:p>
    <w:p w:rsidR="00B54A1B" w:rsidRPr="0029571B" w:rsidRDefault="00B54A1B" w:rsidP="009D63D5">
      <w:pPr>
        <w:numPr>
          <w:ilvl w:val="0"/>
          <w:numId w:val="33"/>
        </w:numPr>
        <w:tabs>
          <w:tab w:val="clear" w:pos="1080"/>
          <w:tab w:val="left" w:pos="567"/>
        </w:tabs>
        <w:suppressAutoHyphens/>
        <w:ind w:left="567" w:hanging="567"/>
      </w:pPr>
      <w:r w:rsidRPr="0029571B">
        <w:rPr>
          <w:b/>
        </w:rPr>
        <w:t xml:space="preserve">Imię i nazwisko </w:t>
      </w:r>
      <w:r w:rsidRPr="0029571B">
        <w:t>.................................................................................................................</w:t>
      </w:r>
    </w:p>
    <w:p w:rsidR="00B54A1B" w:rsidRPr="0029571B" w:rsidRDefault="00B54A1B" w:rsidP="00B54A1B">
      <w:pPr>
        <w:tabs>
          <w:tab w:val="left" w:pos="567"/>
        </w:tabs>
        <w:ind w:left="567"/>
        <w:jc w:val="both"/>
      </w:pPr>
      <w:r w:rsidRPr="0029571B">
        <w:t xml:space="preserve">Adres ................................................................................................................................... </w:t>
      </w:r>
    </w:p>
    <w:p w:rsidR="00B54A1B" w:rsidRPr="0029571B" w:rsidRDefault="00B54A1B" w:rsidP="00B54A1B">
      <w:pPr>
        <w:tabs>
          <w:tab w:val="left" w:pos="567"/>
          <w:tab w:val="left" w:pos="709"/>
        </w:tabs>
        <w:ind w:left="567"/>
        <w:jc w:val="both"/>
      </w:pPr>
      <w:r w:rsidRPr="0029571B">
        <w:t xml:space="preserve">Nr zaświadczenia o prawie wykonywania zawodu  .…………………………………… </w:t>
      </w:r>
    </w:p>
    <w:p w:rsidR="00B54A1B" w:rsidRPr="0029571B" w:rsidRDefault="00B54A1B" w:rsidP="00B54A1B">
      <w:pPr>
        <w:jc w:val="both"/>
        <w:rPr>
          <w:b/>
        </w:rPr>
      </w:pPr>
    </w:p>
    <w:p w:rsidR="00B54A1B" w:rsidRPr="0029571B" w:rsidRDefault="00B54A1B" w:rsidP="009D63D5">
      <w:pPr>
        <w:numPr>
          <w:ilvl w:val="0"/>
          <w:numId w:val="32"/>
        </w:numPr>
        <w:tabs>
          <w:tab w:val="clear" w:pos="1080"/>
          <w:tab w:val="left" w:pos="567"/>
        </w:tabs>
        <w:suppressAutoHyphens/>
        <w:ind w:left="709" w:hanging="709"/>
        <w:jc w:val="both"/>
        <w:rPr>
          <w:b/>
        </w:rPr>
      </w:pPr>
      <w:r w:rsidRPr="0029571B">
        <w:rPr>
          <w:b/>
        </w:rPr>
        <w:t>Przebieg przeszkolenia cząstkowego</w:t>
      </w:r>
    </w:p>
    <w:p w:rsidR="00B54A1B" w:rsidRPr="0029571B" w:rsidRDefault="00B54A1B" w:rsidP="00B54A1B">
      <w:pPr>
        <w:ind w:left="567"/>
        <w:jc w:val="both"/>
      </w:pPr>
      <w:r w:rsidRPr="0029571B">
        <w:t>Oddział ................................................................................................................................</w:t>
      </w:r>
    </w:p>
    <w:p w:rsidR="00B54A1B" w:rsidRPr="0029571B" w:rsidRDefault="00B54A1B" w:rsidP="00B54A1B">
      <w:pPr>
        <w:ind w:left="567"/>
        <w:jc w:val="both"/>
      </w:pPr>
      <w:r w:rsidRPr="0029571B">
        <w:t>Czas trwania przeszkolenia cząstkowego ...........................................................................</w:t>
      </w:r>
    </w:p>
    <w:p w:rsidR="00B54A1B" w:rsidRPr="0029571B" w:rsidRDefault="00B54A1B" w:rsidP="00B54A1B">
      <w:pPr>
        <w:ind w:left="567"/>
        <w:jc w:val="both"/>
      </w:pPr>
      <w:r w:rsidRPr="0029571B">
        <w:t xml:space="preserve">Przeszkolenie odbyte pod kierunkiem </w:t>
      </w:r>
      <w:r w:rsidRPr="0029571B">
        <w:rPr>
          <w:bCs/>
        </w:rPr>
        <w:t>opiekuna</w:t>
      </w:r>
      <w:r w:rsidRPr="0029571B">
        <w:t xml:space="preserve"> ................................................................</w:t>
      </w:r>
    </w:p>
    <w:p w:rsidR="00B54A1B" w:rsidRPr="0029571B" w:rsidRDefault="00B54A1B" w:rsidP="00B54A1B">
      <w:pPr>
        <w:pStyle w:val="Nagwek6"/>
        <w:framePr w:wrap="around"/>
        <w:jc w:val="both"/>
        <w:rPr>
          <w:bCs w:val="0"/>
        </w:rPr>
      </w:pPr>
    </w:p>
    <w:p w:rsidR="00B54A1B" w:rsidRPr="00C706BA" w:rsidRDefault="00B54A1B" w:rsidP="009D63D5">
      <w:pPr>
        <w:pStyle w:val="Nagwek6"/>
        <w:framePr w:hSpace="0" w:wrap="auto" w:vAnchor="margin" w:hAnchor="text" w:yAlign="inline"/>
        <w:numPr>
          <w:ilvl w:val="0"/>
          <w:numId w:val="32"/>
        </w:numPr>
        <w:tabs>
          <w:tab w:val="clear" w:pos="1080"/>
          <w:tab w:val="left" w:pos="709"/>
        </w:tabs>
        <w:suppressAutoHyphens/>
        <w:ind w:left="709"/>
        <w:jc w:val="both"/>
        <w:rPr>
          <w:bCs w:val="0"/>
        </w:rPr>
      </w:pPr>
      <w:r w:rsidRPr="00C706BA">
        <w:t xml:space="preserve">Elementy zaliczenia: </w:t>
      </w:r>
    </w:p>
    <w:p w:rsidR="00B54A1B" w:rsidRPr="0029571B" w:rsidRDefault="00B54A1B" w:rsidP="009D63D5">
      <w:pPr>
        <w:pStyle w:val="Tekstpodstawowy2"/>
        <w:numPr>
          <w:ilvl w:val="0"/>
          <w:numId w:val="23"/>
        </w:numPr>
        <w:tabs>
          <w:tab w:val="clear" w:pos="360"/>
          <w:tab w:val="num" w:pos="1134"/>
        </w:tabs>
        <w:suppressAutoHyphens/>
        <w:spacing w:after="0" w:line="240" w:lineRule="auto"/>
        <w:ind w:left="1134" w:hanging="425"/>
        <w:jc w:val="both"/>
        <w:rPr>
          <w:sz w:val="22"/>
          <w:szCs w:val="22"/>
        </w:rPr>
      </w:pPr>
      <w:r w:rsidRPr="0029571B">
        <w:rPr>
          <w:sz w:val="22"/>
          <w:szCs w:val="22"/>
        </w:rPr>
        <w:t>Poziom wiedzy teoretycznej z zakresu pielęgnowania i kliniki poszczególnych jednostek chorobowych.</w:t>
      </w:r>
    </w:p>
    <w:p w:rsidR="00B54A1B" w:rsidRPr="0029571B" w:rsidRDefault="00B54A1B" w:rsidP="009D63D5">
      <w:pPr>
        <w:numPr>
          <w:ilvl w:val="0"/>
          <w:numId w:val="23"/>
        </w:numPr>
        <w:tabs>
          <w:tab w:val="clear" w:pos="360"/>
          <w:tab w:val="num" w:pos="1134"/>
        </w:tabs>
        <w:suppressAutoHyphens/>
        <w:ind w:left="1134" w:hanging="425"/>
        <w:jc w:val="both"/>
      </w:pPr>
      <w:r w:rsidRPr="0029571B">
        <w:t>Technika wykonywania zabiegów pielęgniarskich.</w:t>
      </w:r>
    </w:p>
    <w:p w:rsidR="00B54A1B" w:rsidRPr="0029571B" w:rsidRDefault="00B54A1B" w:rsidP="009D63D5">
      <w:pPr>
        <w:numPr>
          <w:ilvl w:val="0"/>
          <w:numId w:val="23"/>
        </w:numPr>
        <w:tabs>
          <w:tab w:val="clear" w:pos="360"/>
          <w:tab w:val="num" w:pos="1134"/>
        </w:tabs>
        <w:suppressAutoHyphens/>
        <w:ind w:left="1134" w:hanging="425"/>
        <w:jc w:val="both"/>
      </w:pPr>
      <w:r w:rsidRPr="0029571B">
        <w:t>Umiejętność zastosowania wiedzy teoretycznej w praktyce.</w:t>
      </w:r>
    </w:p>
    <w:p w:rsidR="00B54A1B" w:rsidRPr="0029571B" w:rsidRDefault="00B54A1B" w:rsidP="009D63D5">
      <w:pPr>
        <w:numPr>
          <w:ilvl w:val="0"/>
          <w:numId w:val="23"/>
        </w:numPr>
        <w:tabs>
          <w:tab w:val="clear" w:pos="360"/>
          <w:tab w:val="num" w:pos="1134"/>
        </w:tabs>
        <w:suppressAutoHyphens/>
        <w:ind w:left="1134" w:hanging="425"/>
        <w:jc w:val="both"/>
      </w:pPr>
      <w:r w:rsidRPr="0029571B">
        <w:t>Umiejętność komunikowania się z pacjentem, jego rodziną i członkami zespołu terapeutycznego.</w:t>
      </w:r>
    </w:p>
    <w:p w:rsidR="00B54A1B" w:rsidRPr="0029571B" w:rsidRDefault="00B54A1B" w:rsidP="009D63D5">
      <w:pPr>
        <w:numPr>
          <w:ilvl w:val="0"/>
          <w:numId w:val="23"/>
        </w:numPr>
        <w:tabs>
          <w:tab w:val="clear" w:pos="360"/>
          <w:tab w:val="num" w:pos="1134"/>
        </w:tabs>
        <w:suppressAutoHyphens/>
        <w:ind w:left="1134" w:hanging="425"/>
        <w:jc w:val="both"/>
      </w:pPr>
      <w:r w:rsidRPr="0029571B">
        <w:t>Umiejętność gromadzenia danych o pacjencie, rozpoznawania problemów pielęgnacyjnych, planowania opieki pielęgniarskiej nad pacjentem, ocena realizacji opieki pielęgniarskiej.</w:t>
      </w:r>
    </w:p>
    <w:p w:rsidR="00B54A1B" w:rsidRPr="0029571B" w:rsidRDefault="00B54A1B" w:rsidP="009D63D5">
      <w:pPr>
        <w:numPr>
          <w:ilvl w:val="0"/>
          <w:numId w:val="23"/>
        </w:numPr>
        <w:tabs>
          <w:tab w:val="clear" w:pos="360"/>
          <w:tab w:val="num" w:pos="1134"/>
        </w:tabs>
        <w:suppressAutoHyphens/>
        <w:ind w:left="1134" w:hanging="425"/>
        <w:jc w:val="both"/>
      </w:pPr>
      <w:r w:rsidRPr="0029571B">
        <w:t>Umiejętność prowadzenia dokumentacji medycznej.</w:t>
      </w:r>
    </w:p>
    <w:p w:rsidR="00B54A1B" w:rsidRPr="0029571B" w:rsidRDefault="00B54A1B" w:rsidP="009D63D5">
      <w:pPr>
        <w:numPr>
          <w:ilvl w:val="0"/>
          <w:numId w:val="23"/>
        </w:numPr>
        <w:tabs>
          <w:tab w:val="clear" w:pos="360"/>
          <w:tab w:val="num" w:pos="1134"/>
        </w:tabs>
        <w:suppressAutoHyphens/>
        <w:ind w:left="1134" w:hanging="425"/>
        <w:jc w:val="both"/>
      </w:pPr>
      <w:r w:rsidRPr="0029571B">
        <w:t>Umiejętność organizacji pracy własnej i  pracy w zespole.</w:t>
      </w:r>
    </w:p>
    <w:p w:rsidR="00B54A1B" w:rsidRPr="0029571B" w:rsidRDefault="00B54A1B" w:rsidP="009D63D5">
      <w:pPr>
        <w:numPr>
          <w:ilvl w:val="0"/>
          <w:numId w:val="23"/>
        </w:numPr>
        <w:tabs>
          <w:tab w:val="clear" w:pos="360"/>
          <w:tab w:val="num" w:pos="1134"/>
        </w:tabs>
        <w:suppressAutoHyphens/>
        <w:ind w:left="1134" w:hanging="425"/>
        <w:jc w:val="both"/>
      </w:pPr>
      <w:r w:rsidRPr="0029571B">
        <w:t xml:space="preserve">Postawa zawodowa w stosunku do pacjentów i współpracowników. </w:t>
      </w:r>
    </w:p>
    <w:p w:rsidR="00B54A1B" w:rsidRPr="0029571B" w:rsidRDefault="00B54A1B" w:rsidP="00B54A1B">
      <w:pPr>
        <w:jc w:val="both"/>
      </w:pPr>
    </w:p>
    <w:p w:rsidR="00B54A1B" w:rsidRPr="0029571B" w:rsidRDefault="00B54A1B" w:rsidP="00B54A1B">
      <w:pPr>
        <w:jc w:val="both"/>
        <w:rPr>
          <w:b/>
          <w:bCs/>
        </w:rPr>
      </w:pPr>
      <w:r w:rsidRPr="0029571B">
        <w:rPr>
          <w:b/>
          <w:bCs/>
        </w:rPr>
        <w:t xml:space="preserve">IV. Podsumowanie odbytego przeszkolenia cząstkowego </w:t>
      </w:r>
    </w:p>
    <w:p w:rsidR="00B54A1B" w:rsidRPr="0029571B" w:rsidRDefault="00B54A1B" w:rsidP="00B54A1B">
      <w:pPr>
        <w:tabs>
          <w:tab w:val="left" w:pos="1134"/>
        </w:tabs>
        <w:ind w:left="284"/>
        <w:jc w:val="both"/>
      </w:pPr>
      <w:r w:rsidRPr="0029571B">
        <w:t>Wskazówki lub uwagi  dotyczące przeszkolenia:</w:t>
      </w:r>
    </w:p>
    <w:p w:rsidR="00B54A1B" w:rsidRPr="0029571B" w:rsidRDefault="00B54A1B" w:rsidP="00B54A1B">
      <w:pPr>
        <w:pStyle w:val="Tekstpodstawowy3"/>
        <w:spacing w:after="0"/>
        <w:ind w:firstLine="426"/>
        <w:rPr>
          <w:sz w:val="22"/>
          <w:szCs w:val="22"/>
        </w:rPr>
      </w:pPr>
      <w:r w:rsidRPr="0029571B">
        <w:rPr>
          <w:sz w:val="22"/>
          <w:szCs w:val="22"/>
        </w:rPr>
        <w:t>………………………………………………………………………………………………</w:t>
      </w:r>
    </w:p>
    <w:p w:rsidR="00B54A1B" w:rsidRPr="0029571B" w:rsidRDefault="00B54A1B" w:rsidP="00B54A1B">
      <w:pPr>
        <w:ind w:firstLine="426"/>
        <w:jc w:val="both"/>
      </w:pPr>
      <w:r w:rsidRPr="0029571B">
        <w:t>………………………………………………………………………………………………</w:t>
      </w:r>
    </w:p>
    <w:p w:rsidR="00B54A1B" w:rsidRPr="0029571B" w:rsidRDefault="00B54A1B" w:rsidP="00B54A1B">
      <w:pPr>
        <w:ind w:firstLine="426"/>
        <w:jc w:val="both"/>
      </w:pPr>
      <w:r w:rsidRPr="0029571B">
        <w:t>……………………………………………………………………………………………....</w:t>
      </w:r>
    </w:p>
    <w:p w:rsidR="00B54A1B" w:rsidRPr="0029571B" w:rsidRDefault="00B54A1B" w:rsidP="00B54A1B">
      <w:pPr>
        <w:ind w:firstLine="426"/>
        <w:jc w:val="both"/>
      </w:pPr>
      <w:r w:rsidRPr="0029571B">
        <w:t>………………………………………………………………………………………………</w:t>
      </w:r>
    </w:p>
    <w:p w:rsidR="00B54A1B" w:rsidRPr="0029571B" w:rsidRDefault="00B54A1B" w:rsidP="00B54A1B">
      <w:pPr>
        <w:jc w:val="both"/>
      </w:pPr>
    </w:p>
    <w:p w:rsidR="00B54A1B" w:rsidRPr="0029571B" w:rsidRDefault="00B54A1B" w:rsidP="00B54A1B">
      <w:pPr>
        <w:jc w:val="both"/>
      </w:pPr>
    </w:p>
    <w:p w:rsidR="00B54A1B" w:rsidRPr="0029571B" w:rsidRDefault="00B54A1B" w:rsidP="00B54A1B">
      <w:pPr>
        <w:ind w:firstLine="426"/>
        <w:jc w:val="both"/>
      </w:pPr>
      <w:r w:rsidRPr="0029571B">
        <w:t>....................................</w:t>
      </w:r>
      <w:r w:rsidRPr="0029571B">
        <w:tab/>
      </w:r>
      <w:r w:rsidRPr="0029571B">
        <w:tab/>
      </w:r>
      <w:r w:rsidRPr="0029571B">
        <w:tab/>
      </w:r>
      <w:r w:rsidRPr="0029571B">
        <w:tab/>
      </w:r>
      <w:r w:rsidRPr="0029571B">
        <w:tab/>
        <w:t>........................................................</w:t>
      </w:r>
    </w:p>
    <w:p w:rsidR="00B54A1B" w:rsidRPr="0029571B" w:rsidRDefault="00B54A1B" w:rsidP="00B54A1B">
      <w:pPr>
        <w:jc w:val="center"/>
      </w:pPr>
      <w:r w:rsidRPr="0029571B">
        <w:t>miejscowość, data</w:t>
      </w:r>
      <w:r w:rsidRPr="0029571B">
        <w:tab/>
      </w:r>
      <w:r w:rsidRPr="0029571B">
        <w:tab/>
      </w:r>
      <w:r w:rsidRPr="0029571B">
        <w:tab/>
      </w:r>
      <w:r w:rsidRPr="0029571B">
        <w:tab/>
      </w:r>
      <w:r w:rsidRPr="0029571B">
        <w:tab/>
      </w:r>
      <w:r w:rsidRPr="0029571B">
        <w:tab/>
        <w:t xml:space="preserve">podpis  opiekuna przeszkolenia </w:t>
      </w:r>
    </w:p>
    <w:p w:rsidR="00B54A1B" w:rsidRPr="0029571B" w:rsidRDefault="00B54A1B" w:rsidP="00B54A1B">
      <w:pPr>
        <w:jc w:val="both"/>
      </w:pPr>
    </w:p>
    <w:p w:rsidR="00B54A1B" w:rsidRPr="0029571B" w:rsidRDefault="00B54A1B" w:rsidP="00B54A1B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</w:rPr>
      </w:pPr>
      <w:r w:rsidRPr="0029571B">
        <w:rPr>
          <w:rFonts w:ascii="Times New Roman" w:hAnsi="Times New Roman" w:cs="Times New Roman"/>
        </w:rPr>
        <w:br w:type="page"/>
      </w:r>
      <w:bookmarkStart w:id="99" w:name="_Toc264878263"/>
      <w:r w:rsidRPr="0029571B">
        <w:rPr>
          <w:rFonts w:ascii="Times New Roman" w:hAnsi="Times New Roman" w:cs="Times New Roman"/>
          <w:b w:val="0"/>
          <w:i w:val="0"/>
          <w:color w:val="auto"/>
        </w:rPr>
        <w:lastRenderedPageBreak/>
        <w:t>Załącznik nr 3a</w:t>
      </w:r>
      <w:bookmarkEnd w:id="99"/>
      <w:r w:rsidRPr="0029571B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</w:p>
    <w:p w:rsidR="00B54A1B" w:rsidRPr="0029571B" w:rsidRDefault="00B54A1B" w:rsidP="00B54A1B">
      <w:pPr>
        <w:ind w:left="7090"/>
        <w:rPr>
          <w:bCs/>
        </w:rPr>
      </w:pPr>
    </w:p>
    <w:p w:rsidR="00B54A1B" w:rsidRPr="0029571B" w:rsidRDefault="00B54A1B" w:rsidP="00B54A1B">
      <w:pPr>
        <w:jc w:val="center"/>
        <w:rPr>
          <w:b/>
        </w:rPr>
      </w:pPr>
      <w:r w:rsidRPr="0029571B">
        <w:rPr>
          <w:b/>
        </w:rPr>
        <w:t xml:space="preserve">KARTA PRZESZKOLENIA CZĄSTKOWEGO </w:t>
      </w:r>
    </w:p>
    <w:p w:rsidR="00B54A1B" w:rsidRPr="0029571B" w:rsidRDefault="00B54A1B" w:rsidP="00B54A1B">
      <w:pPr>
        <w:ind w:left="360"/>
        <w:rPr>
          <w:b/>
        </w:rPr>
      </w:pPr>
    </w:p>
    <w:p w:rsidR="00B54A1B" w:rsidRPr="0029571B" w:rsidRDefault="00B54A1B" w:rsidP="00B54A1B">
      <w:pPr>
        <w:ind w:left="360"/>
        <w:jc w:val="center"/>
        <w:rPr>
          <w:b/>
        </w:rPr>
      </w:pPr>
      <w:r w:rsidRPr="0029571B">
        <w:rPr>
          <w:b/>
        </w:rPr>
        <w:t xml:space="preserve">dla położnej, która nie wykonywała zawodu </w:t>
      </w:r>
    </w:p>
    <w:p w:rsidR="00B54A1B" w:rsidRPr="0029571B" w:rsidRDefault="00B54A1B" w:rsidP="00B54A1B">
      <w:pPr>
        <w:ind w:left="360"/>
        <w:jc w:val="center"/>
        <w:rPr>
          <w:b/>
        </w:rPr>
      </w:pPr>
      <w:r w:rsidRPr="0029571B">
        <w:rPr>
          <w:b/>
        </w:rPr>
        <w:t>przez okres dłuższy niż 5 lat w okresie ostatnich 6 lat</w:t>
      </w:r>
    </w:p>
    <w:p w:rsidR="00B54A1B" w:rsidRPr="0029571B" w:rsidRDefault="00B54A1B" w:rsidP="00B54A1B">
      <w:pPr>
        <w:ind w:left="360"/>
        <w:rPr>
          <w:b/>
        </w:rPr>
      </w:pPr>
    </w:p>
    <w:p w:rsidR="00B54A1B" w:rsidRPr="0029571B" w:rsidRDefault="00B54A1B" w:rsidP="00B54A1B">
      <w:pPr>
        <w:ind w:left="360"/>
        <w:rPr>
          <w:b/>
        </w:rPr>
      </w:pPr>
    </w:p>
    <w:p w:rsidR="00B54A1B" w:rsidRPr="0029571B" w:rsidRDefault="00B54A1B" w:rsidP="009D63D5">
      <w:pPr>
        <w:numPr>
          <w:ilvl w:val="1"/>
          <w:numId w:val="27"/>
        </w:numPr>
        <w:tabs>
          <w:tab w:val="clear" w:pos="2007"/>
          <w:tab w:val="num" w:pos="567"/>
        </w:tabs>
        <w:suppressAutoHyphens/>
        <w:ind w:left="709"/>
        <w:rPr>
          <w:bCs/>
        </w:rPr>
      </w:pPr>
      <w:r w:rsidRPr="0029571B">
        <w:rPr>
          <w:b/>
        </w:rPr>
        <w:t xml:space="preserve">Imię i nazwisko </w:t>
      </w:r>
      <w:r w:rsidRPr="0029571B">
        <w:rPr>
          <w:bCs/>
        </w:rPr>
        <w:t>..................................................................................................................</w:t>
      </w:r>
    </w:p>
    <w:p w:rsidR="00B54A1B" w:rsidRPr="0029571B" w:rsidRDefault="00B54A1B" w:rsidP="00B54A1B">
      <w:pPr>
        <w:ind w:left="567"/>
      </w:pPr>
      <w:r w:rsidRPr="0029571B">
        <w:t>Adres 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ind w:left="567"/>
      </w:pPr>
      <w:r w:rsidRPr="0029571B">
        <w:t>Nr zaświadczenia o prawie wykonywania zawodu: ……………………………….......................</w:t>
      </w:r>
    </w:p>
    <w:p w:rsidR="00B54A1B" w:rsidRPr="0029571B" w:rsidRDefault="00B54A1B" w:rsidP="00B54A1B">
      <w:pPr>
        <w:rPr>
          <w:b/>
        </w:rPr>
      </w:pPr>
    </w:p>
    <w:p w:rsidR="00B54A1B" w:rsidRPr="0029571B" w:rsidRDefault="00B54A1B" w:rsidP="009D63D5">
      <w:pPr>
        <w:numPr>
          <w:ilvl w:val="1"/>
          <w:numId w:val="27"/>
        </w:numPr>
        <w:tabs>
          <w:tab w:val="clear" w:pos="2007"/>
        </w:tabs>
        <w:suppressAutoHyphens/>
        <w:ind w:left="567" w:hanging="567"/>
        <w:rPr>
          <w:b/>
        </w:rPr>
      </w:pPr>
      <w:r w:rsidRPr="0029571B">
        <w:rPr>
          <w:b/>
        </w:rPr>
        <w:t xml:space="preserve">Przebieg przeszkolenia cząstkowego  </w:t>
      </w:r>
    </w:p>
    <w:p w:rsidR="00B54A1B" w:rsidRPr="0029571B" w:rsidRDefault="00B54A1B" w:rsidP="00B54A1B">
      <w:pPr>
        <w:ind w:left="567"/>
      </w:pPr>
      <w:r w:rsidRPr="0029571B">
        <w:t>Oddział ................................................................................................................................ Czas trwania przeszkolenia ................................................................................................</w:t>
      </w:r>
    </w:p>
    <w:p w:rsidR="00B54A1B" w:rsidRPr="0029571B" w:rsidRDefault="00B54A1B" w:rsidP="00B54A1B">
      <w:pPr>
        <w:ind w:left="567"/>
      </w:pPr>
      <w:r w:rsidRPr="0029571B">
        <w:t xml:space="preserve">Przeszkolenie odbyte pod kierunkiem </w:t>
      </w:r>
      <w:r w:rsidRPr="0029571B">
        <w:rPr>
          <w:bCs/>
        </w:rPr>
        <w:t>opiekuna</w:t>
      </w:r>
      <w:r w:rsidRPr="0029571B">
        <w:t xml:space="preserve"> ................................................................</w:t>
      </w:r>
    </w:p>
    <w:p w:rsidR="00B54A1B" w:rsidRPr="0029571B" w:rsidRDefault="00B54A1B" w:rsidP="00B54A1B">
      <w:pPr>
        <w:ind w:firstLine="284"/>
      </w:pPr>
    </w:p>
    <w:p w:rsidR="00B54A1B" w:rsidRPr="00C706BA" w:rsidRDefault="00B54A1B" w:rsidP="009D63D5">
      <w:pPr>
        <w:pStyle w:val="Nagwek6"/>
        <w:framePr w:hSpace="0" w:wrap="auto" w:vAnchor="margin" w:hAnchor="text" w:yAlign="inline"/>
        <w:numPr>
          <w:ilvl w:val="1"/>
          <w:numId w:val="27"/>
        </w:numPr>
        <w:tabs>
          <w:tab w:val="clear" w:pos="2007"/>
          <w:tab w:val="num" w:pos="567"/>
        </w:tabs>
        <w:suppressAutoHyphens/>
        <w:ind w:left="567" w:hanging="567"/>
        <w:rPr>
          <w:b w:val="0"/>
        </w:rPr>
      </w:pPr>
      <w:r w:rsidRPr="00C706BA">
        <w:t>Elementy zaliczenia:</w:t>
      </w:r>
    </w:p>
    <w:p w:rsidR="00B54A1B" w:rsidRPr="0029571B" w:rsidRDefault="00B54A1B" w:rsidP="00B54A1B"/>
    <w:p w:rsidR="00B54A1B" w:rsidRPr="0029571B" w:rsidRDefault="00B54A1B" w:rsidP="009D63D5">
      <w:pPr>
        <w:pStyle w:val="Tekstpodstawowy2"/>
        <w:numPr>
          <w:ilvl w:val="0"/>
          <w:numId w:val="19"/>
        </w:numPr>
        <w:tabs>
          <w:tab w:val="clear" w:pos="360"/>
          <w:tab w:val="num" w:pos="567"/>
          <w:tab w:val="left" w:pos="993"/>
        </w:tabs>
        <w:suppressAutoHyphens/>
        <w:spacing w:after="0" w:line="240" w:lineRule="auto"/>
        <w:ind w:left="1134" w:hanging="567"/>
        <w:jc w:val="both"/>
        <w:rPr>
          <w:sz w:val="22"/>
          <w:szCs w:val="22"/>
        </w:rPr>
      </w:pPr>
      <w:r w:rsidRPr="0029571B">
        <w:rPr>
          <w:sz w:val="22"/>
          <w:szCs w:val="22"/>
        </w:rPr>
        <w:t>Poziom wiedzy teoretycznej z zakresu kliniki chorób oraz opieki nad kobietą ciężarną, rodzącą, prowadzenie porodu, położnicą, noworodkiem.</w:t>
      </w:r>
    </w:p>
    <w:p w:rsidR="00B54A1B" w:rsidRPr="0029571B" w:rsidRDefault="00B54A1B" w:rsidP="009D63D5">
      <w:pPr>
        <w:numPr>
          <w:ilvl w:val="0"/>
          <w:numId w:val="19"/>
        </w:numPr>
        <w:tabs>
          <w:tab w:val="clear" w:pos="360"/>
          <w:tab w:val="num" w:pos="567"/>
          <w:tab w:val="left" w:pos="993"/>
        </w:tabs>
        <w:suppressAutoHyphens/>
        <w:ind w:left="1134" w:hanging="567"/>
        <w:jc w:val="both"/>
      </w:pPr>
      <w:r w:rsidRPr="0029571B">
        <w:t>Technika wykonywania zabiegów pielęgniarskich.</w:t>
      </w:r>
    </w:p>
    <w:p w:rsidR="00B54A1B" w:rsidRPr="0029571B" w:rsidRDefault="00B54A1B" w:rsidP="009D63D5">
      <w:pPr>
        <w:numPr>
          <w:ilvl w:val="0"/>
          <w:numId w:val="19"/>
        </w:numPr>
        <w:tabs>
          <w:tab w:val="clear" w:pos="360"/>
          <w:tab w:val="num" w:pos="567"/>
          <w:tab w:val="left" w:pos="993"/>
        </w:tabs>
        <w:suppressAutoHyphens/>
        <w:ind w:left="1134" w:hanging="567"/>
        <w:jc w:val="both"/>
      </w:pPr>
      <w:r w:rsidRPr="0029571B">
        <w:t xml:space="preserve">Umiejętność zastosowania wiedzy teoretycznej w praktyce. </w:t>
      </w:r>
    </w:p>
    <w:p w:rsidR="00B54A1B" w:rsidRPr="0029571B" w:rsidRDefault="00B54A1B" w:rsidP="009D63D5">
      <w:pPr>
        <w:numPr>
          <w:ilvl w:val="0"/>
          <w:numId w:val="19"/>
        </w:numPr>
        <w:tabs>
          <w:tab w:val="clear" w:pos="360"/>
          <w:tab w:val="num" w:pos="567"/>
          <w:tab w:val="left" w:pos="993"/>
        </w:tabs>
        <w:suppressAutoHyphens/>
        <w:ind w:left="1134" w:hanging="567"/>
        <w:jc w:val="both"/>
      </w:pPr>
      <w:r w:rsidRPr="0029571B">
        <w:t>Umiejętność komunikowania się z pacjentką, jej rodziną i członkami zespołu terapeutycznego.</w:t>
      </w:r>
    </w:p>
    <w:p w:rsidR="00B54A1B" w:rsidRPr="0029571B" w:rsidRDefault="00B54A1B" w:rsidP="009D63D5">
      <w:pPr>
        <w:numPr>
          <w:ilvl w:val="0"/>
          <w:numId w:val="19"/>
        </w:numPr>
        <w:tabs>
          <w:tab w:val="clear" w:pos="360"/>
          <w:tab w:val="num" w:pos="567"/>
          <w:tab w:val="left" w:pos="993"/>
        </w:tabs>
        <w:suppressAutoHyphens/>
        <w:ind w:left="1134" w:hanging="567"/>
        <w:jc w:val="both"/>
      </w:pPr>
      <w:r w:rsidRPr="0029571B">
        <w:t>Umiejętność gromadzenia danych o pacjentce, rozpoznawania problemów medycznych, planowania opieki pielęgniarskiej, położniczej nad pacjentką, ocena realizacji planowanej opieki pielęgniarskiej, położniczej.</w:t>
      </w:r>
    </w:p>
    <w:p w:rsidR="00B54A1B" w:rsidRPr="0029571B" w:rsidRDefault="00B54A1B" w:rsidP="009D63D5">
      <w:pPr>
        <w:numPr>
          <w:ilvl w:val="0"/>
          <w:numId w:val="19"/>
        </w:numPr>
        <w:tabs>
          <w:tab w:val="clear" w:pos="360"/>
          <w:tab w:val="num" w:pos="567"/>
          <w:tab w:val="left" w:pos="993"/>
        </w:tabs>
        <w:suppressAutoHyphens/>
        <w:ind w:left="1134" w:hanging="567"/>
        <w:jc w:val="both"/>
      </w:pPr>
      <w:r w:rsidRPr="0029571B">
        <w:t>Umiejętność prowadzenia dokumentacji medycznej.</w:t>
      </w:r>
    </w:p>
    <w:p w:rsidR="00B54A1B" w:rsidRPr="0029571B" w:rsidRDefault="00B54A1B" w:rsidP="009D63D5">
      <w:pPr>
        <w:numPr>
          <w:ilvl w:val="0"/>
          <w:numId w:val="19"/>
        </w:numPr>
        <w:tabs>
          <w:tab w:val="clear" w:pos="360"/>
          <w:tab w:val="num" w:pos="567"/>
          <w:tab w:val="left" w:pos="993"/>
        </w:tabs>
        <w:suppressAutoHyphens/>
        <w:ind w:left="1134" w:hanging="567"/>
        <w:jc w:val="both"/>
      </w:pPr>
      <w:r w:rsidRPr="0029571B">
        <w:t>Umiejętność organizacji pracy własnej i w zespole.</w:t>
      </w:r>
    </w:p>
    <w:p w:rsidR="00B54A1B" w:rsidRPr="0029571B" w:rsidRDefault="00B54A1B" w:rsidP="009D63D5">
      <w:pPr>
        <w:numPr>
          <w:ilvl w:val="0"/>
          <w:numId w:val="19"/>
        </w:numPr>
        <w:tabs>
          <w:tab w:val="clear" w:pos="360"/>
          <w:tab w:val="num" w:pos="567"/>
          <w:tab w:val="left" w:pos="993"/>
        </w:tabs>
        <w:suppressAutoHyphens/>
        <w:ind w:left="1134" w:hanging="567"/>
        <w:jc w:val="both"/>
      </w:pPr>
      <w:r w:rsidRPr="0029571B">
        <w:t>Postawa zawodowa w stosunku do pacjentek i współpracowników.</w:t>
      </w:r>
    </w:p>
    <w:p w:rsidR="00B54A1B" w:rsidRPr="0029571B" w:rsidRDefault="00B54A1B" w:rsidP="00B54A1B">
      <w:pPr>
        <w:pStyle w:val="Tekstprzypisudolnego"/>
        <w:rPr>
          <w:sz w:val="22"/>
          <w:szCs w:val="22"/>
        </w:rPr>
      </w:pPr>
    </w:p>
    <w:p w:rsidR="00B54A1B" w:rsidRPr="0029571B" w:rsidRDefault="00B54A1B" w:rsidP="009D63D5">
      <w:pPr>
        <w:numPr>
          <w:ilvl w:val="1"/>
          <w:numId w:val="27"/>
        </w:numPr>
        <w:tabs>
          <w:tab w:val="clear" w:pos="2007"/>
          <w:tab w:val="num" w:pos="567"/>
        </w:tabs>
        <w:suppressAutoHyphens/>
        <w:ind w:left="567" w:hanging="567"/>
        <w:rPr>
          <w:b/>
        </w:rPr>
      </w:pPr>
      <w:r w:rsidRPr="0029571B">
        <w:rPr>
          <w:b/>
        </w:rPr>
        <w:t xml:space="preserve">Podsumowanie odbytego przeszkolenia cząstkowego </w:t>
      </w:r>
    </w:p>
    <w:p w:rsidR="00B54A1B" w:rsidRPr="0029571B" w:rsidRDefault="00B54A1B" w:rsidP="00B54A1B">
      <w:pPr>
        <w:pStyle w:val="Tekstpodstawowy2"/>
        <w:ind w:left="567"/>
        <w:jc w:val="both"/>
        <w:rPr>
          <w:sz w:val="22"/>
          <w:szCs w:val="22"/>
        </w:rPr>
      </w:pPr>
      <w:r w:rsidRPr="0029571B">
        <w:rPr>
          <w:sz w:val="22"/>
          <w:szCs w:val="22"/>
        </w:rPr>
        <w:t>Wskazówki lub uwagi dotyczące przeszkolenia: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………………………………………..........................................................................................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......…….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..................................................................</w:t>
      </w:r>
    </w:p>
    <w:p w:rsidR="00B54A1B" w:rsidRPr="0029571B" w:rsidRDefault="00B54A1B" w:rsidP="00B54A1B"/>
    <w:p w:rsidR="00B54A1B" w:rsidRPr="0029571B" w:rsidRDefault="00B54A1B" w:rsidP="00B54A1B"/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....................................</w:t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>........................................................</w:t>
      </w:r>
    </w:p>
    <w:p w:rsidR="00B54A1B" w:rsidRPr="0029571B" w:rsidRDefault="00B54A1B" w:rsidP="00B54A1B">
      <w:pPr>
        <w:rPr>
          <w:bCs/>
        </w:rPr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 w:rsidRPr="0029571B">
        <w:t xml:space="preserve">podpis opiekuna  przeszkolenia </w:t>
      </w:r>
    </w:p>
    <w:p w:rsidR="00B54A1B" w:rsidRPr="0029571B" w:rsidRDefault="00B54A1B" w:rsidP="00B54A1B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</w:rPr>
      </w:pPr>
      <w:r w:rsidRPr="0029571B">
        <w:rPr>
          <w:rFonts w:ascii="Times New Roman" w:hAnsi="Times New Roman" w:cs="Times New Roman"/>
          <w:b w:val="0"/>
        </w:rPr>
        <w:br w:type="page"/>
      </w:r>
      <w:bookmarkStart w:id="100" w:name="_Toc264878264"/>
      <w:r w:rsidRPr="0029571B">
        <w:rPr>
          <w:rFonts w:ascii="Times New Roman" w:hAnsi="Times New Roman" w:cs="Times New Roman"/>
          <w:b w:val="0"/>
          <w:i w:val="0"/>
          <w:color w:val="auto"/>
        </w:rPr>
        <w:lastRenderedPageBreak/>
        <w:t>Załącznik  nr  4</w:t>
      </w:r>
      <w:bookmarkEnd w:id="100"/>
      <w:r w:rsidRPr="0029571B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</w:p>
    <w:p w:rsidR="00B54A1B" w:rsidRPr="0029571B" w:rsidRDefault="00B54A1B" w:rsidP="00B54A1B">
      <w:pPr>
        <w:pStyle w:val="Tekstpodstawowywcity2"/>
        <w:spacing w:after="0" w:line="240" w:lineRule="auto"/>
        <w:jc w:val="center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 xml:space="preserve"> </w:t>
      </w:r>
    </w:p>
    <w:p w:rsidR="00B54A1B" w:rsidRPr="00C706BA" w:rsidRDefault="00B54A1B" w:rsidP="00B54A1B">
      <w:pPr>
        <w:pStyle w:val="Tekstpodstawowywcity2"/>
        <w:spacing w:after="0" w:line="240" w:lineRule="auto"/>
        <w:jc w:val="center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 xml:space="preserve">ARKUSZ </w:t>
      </w:r>
      <w:r w:rsidRPr="00C706BA">
        <w:rPr>
          <w:b/>
          <w:bCs/>
          <w:sz w:val="22"/>
          <w:szCs w:val="22"/>
        </w:rPr>
        <w:t xml:space="preserve">ZALICZENIOWY </w:t>
      </w:r>
    </w:p>
    <w:p w:rsidR="00B54A1B" w:rsidRPr="00C706BA" w:rsidRDefault="00B54A1B" w:rsidP="00B54A1B">
      <w:pPr>
        <w:pStyle w:val="Tekstpodstawowywcity2"/>
        <w:spacing w:after="0" w:line="240" w:lineRule="auto"/>
        <w:jc w:val="center"/>
        <w:rPr>
          <w:b/>
          <w:bCs/>
          <w:sz w:val="22"/>
          <w:szCs w:val="22"/>
          <w:vertAlign w:val="superscript"/>
        </w:rPr>
      </w:pPr>
      <w:r w:rsidRPr="00C706BA">
        <w:rPr>
          <w:b/>
          <w:bCs/>
          <w:sz w:val="22"/>
          <w:szCs w:val="22"/>
        </w:rPr>
        <w:t>- PRZESZKOLENIE PIELĘGNIARKI</w:t>
      </w:r>
    </w:p>
    <w:p w:rsidR="00B54A1B" w:rsidRPr="0029571B" w:rsidRDefault="00B54A1B" w:rsidP="00B54A1B">
      <w:pPr>
        <w:pStyle w:val="Tekstpodstawowywcity2"/>
        <w:spacing w:after="0" w:line="240" w:lineRule="auto"/>
        <w:ind w:left="0"/>
        <w:jc w:val="both"/>
        <w:rPr>
          <w:b/>
          <w:bCs/>
          <w:sz w:val="22"/>
          <w:szCs w:val="22"/>
        </w:rPr>
      </w:pPr>
    </w:p>
    <w:p w:rsidR="00B54A1B" w:rsidRPr="0029571B" w:rsidRDefault="00B54A1B" w:rsidP="00B54A1B">
      <w:pPr>
        <w:pStyle w:val="Tekstpodstawowywcity2"/>
        <w:spacing w:after="0" w:line="240" w:lineRule="auto"/>
        <w:ind w:left="0"/>
        <w:jc w:val="both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>I. UMIEJĘTNOŚCI  OGÓLNE</w:t>
      </w:r>
    </w:p>
    <w:tbl>
      <w:tblPr>
        <w:tblW w:w="9782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1275"/>
        <w:gridCol w:w="1560"/>
      </w:tblGrid>
      <w:tr w:rsidR="00B54A1B" w:rsidRPr="00C706BA" w:rsidTr="00B54A1B">
        <w:trPr>
          <w:trHeight w:val="390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237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Tematyka</w:t>
            </w:r>
          </w:p>
        </w:tc>
        <w:tc>
          <w:tcPr>
            <w:tcW w:w="1275" w:type="dxa"/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Zaliczone*</w:t>
            </w:r>
          </w:p>
        </w:tc>
        <w:tc>
          <w:tcPr>
            <w:tcW w:w="1560" w:type="dxa"/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Niezaliczone*</w:t>
            </w:r>
          </w:p>
        </w:tc>
      </w:tr>
      <w:tr w:rsidR="00B54A1B" w:rsidRPr="0029571B" w:rsidTr="00B54A1B">
        <w:trPr>
          <w:trHeight w:val="720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Łączenie wiedzy ogólnomedycznej, klinicznej, społecznej </w:t>
            </w:r>
            <w:r w:rsidRPr="0029571B">
              <w:rPr>
                <w:sz w:val="22"/>
                <w:szCs w:val="22"/>
              </w:rPr>
              <w:br/>
              <w:t>i humanistycznej w organizowaniu i realizacji opieki pielęgniarskiej lub położniczej.</w:t>
            </w:r>
          </w:p>
        </w:tc>
        <w:tc>
          <w:tcPr>
            <w:tcW w:w="1275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Samokształcenie (korzystanie z różnorodnych źródeł informacji).</w:t>
            </w:r>
          </w:p>
        </w:tc>
        <w:tc>
          <w:tcPr>
            <w:tcW w:w="1275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613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Współpraca w zespole terapeutycznym.</w:t>
            </w:r>
          </w:p>
        </w:tc>
        <w:tc>
          <w:tcPr>
            <w:tcW w:w="1275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54A1B" w:rsidRPr="0029571B" w:rsidRDefault="00B54A1B" w:rsidP="00B54A1B">
            <w:pPr>
              <w:pStyle w:val="Nagwektabeli"/>
              <w:suppressLineNumbers w:val="0"/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680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Postawa wobec cierpienia, umierania i śmierci.</w:t>
            </w:r>
          </w:p>
        </w:tc>
        <w:tc>
          <w:tcPr>
            <w:tcW w:w="1275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2057F0">
        <w:trPr>
          <w:trHeight w:val="561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5.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Umiejętność podejmowania decyzji w sytuacjach trudnych.</w:t>
            </w:r>
          </w:p>
        </w:tc>
        <w:tc>
          <w:tcPr>
            <w:tcW w:w="1275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54A1B" w:rsidRPr="0029571B" w:rsidRDefault="00B54A1B" w:rsidP="00B54A1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</w:tr>
    </w:tbl>
    <w:p w:rsidR="00B54A1B" w:rsidRPr="0029571B" w:rsidRDefault="00B54A1B" w:rsidP="00B54A1B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B54A1B" w:rsidRPr="0029571B" w:rsidRDefault="00B54A1B" w:rsidP="00B54A1B">
      <w:pPr>
        <w:pStyle w:val="Tekstpodstawowywcity2"/>
        <w:spacing w:after="0" w:line="240" w:lineRule="auto"/>
        <w:ind w:left="0"/>
        <w:jc w:val="both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>II. UMIEJĘTNOŚCI ZWIĄZANE  Z ORGANIZOWANIEM PROCESU PIELĘGNOWANIA</w:t>
      </w:r>
    </w:p>
    <w:tbl>
      <w:tblPr>
        <w:tblW w:w="9782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49"/>
        <w:gridCol w:w="1263"/>
        <w:gridCol w:w="1560"/>
      </w:tblGrid>
      <w:tr w:rsidR="00B54A1B" w:rsidRPr="0029571B" w:rsidTr="00B54A1B">
        <w:trPr>
          <w:trHeight w:val="375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249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Tematyka</w:t>
            </w:r>
          </w:p>
        </w:tc>
        <w:tc>
          <w:tcPr>
            <w:tcW w:w="1263" w:type="dxa"/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Zaliczone*</w:t>
            </w:r>
          </w:p>
        </w:tc>
        <w:tc>
          <w:tcPr>
            <w:tcW w:w="1560" w:type="dxa"/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Niezaliczone*</w:t>
            </w: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1.</w:t>
            </w:r>
          </w:p>
        </w:tc>
        <w:tc>
          <w:tcPr>
            <w:tcW w:w="6249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Gromadzenie i analiza danych o pacjencie i środowisku.</w:t>
            </w:r>
          </w:p>
        </w:tc>
        <w:tc>
          <w:tcPr>
            <w:tcW w:w="1263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40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2.</w:t>
            </w:r>
          </w:p>
        </w:tc>
        <w:tc>
          <w:tcPr>
            <w:tcW w:w="6249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Ocena stanu </w:t>
            </w:r>
            <w:proofErr w:type="spellStart"/>
            <w:r w:rsidRPr="0029571B">
              <w:rPr>
                <w:sz w:val="22"/>
                <w:szCs w:val="22"/>
              </w:rPr>
              <w:t>bio</w:t>
            </w:r>
            <w:proofErr w:type="spellEnd"/>
            <w:r w:rsidRPr="0029571B">
              <w:rPr>
                <w:sz w:val="22"/>
                <w:szCs w:val="22"/>
              </w:rPr>
              <w:t xml:space="preserve"> – </w:t>
            </w:r>
            <w:proofErr w:type="spellStart"/>
            <w:r w:rsidRPr="0029571B">
              <w:rPr>
                <w:sz w:val="22"/>
                <w:szCs w:val="22"/>
              </w:rPr>
              <w:t>psycho</w:t>
            </w:r>
            <w:proofErr w:type="spellEnd"/>
            <w:r w:rsidRPr="0029571B">
              <w:rPr>
                <w:sz w:val="22"/>
                <w:szCs w:val="22"/>
              </w:rPr>
              <w:t xml:space="preserve"> – społecznego pacjenta.</w:t>
            </w:r>
          </w:p>
        </w:tc>
        <w:tc>
          <w:tcPr>
            <w:tcW w:w="1263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3.</w:t>
            </w:r>
          </w:p>
        </w:tc>
        <w:tc>
          <w:tcPr>
            <w:tcW w:w="6249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Ocena możliwości pacjenta w zakresie samoopieki.</w:t>
            </w:r>
          </w:p>
        </w:tc>
        <w:tc>
          <w:tcPr>
            <w:tcW w:w="1263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4.</w:t>
            </w:r>
          </w:p>
        </w:tc>
        <w:tc>
          <w:tcPr>
            <w:tcW w:w="6249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Planowanie i realizacja opieki.</w:t>
            </w:r>
          </w:p>
        </w:tc>
        <w:tc>
          <w:tcPr>
            <w:tcW w:w="1263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40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5.</w:t>
            </w:r>
          </w:p>
        </w:tc>
        <w:tc>
          <w:tcPr>
            <w:tcW w:w="6249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Dokonywanie oceny zaplanowanych i zrealizowanych działań pielęgniarskich.</w:t>
            </w:r>
          </w:p>
        </w:tc>
        <w:tc>
          <w:tcPr>
            <w:tcW w:w="1263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6.</w:t>
            </w:r>
          </w:p>
        </w:tc>
        <w:tc>
          <w:tcPr>
            <w:tcW w:w="6249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Modyfikowanie działań pielęgniarskich lub położniczych </w:t>
            </w:r>
            <w:r w:rsidRPr="0029571B">
              <w:rPr>
                <w:sz w:val="22"/>
                <w:szCs w:val="22"/>
              </w:rPr>
              <w:br/>
              <w:t>w zmieniającej się sytuacji pacjenta.</w:t>
            </w:r>
          </w:p>
        </w:tc>
        <w:tc>
          <w:tcPr>
            <w:tcW w:w="1263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7.</w:t>
            </w:r>
          </w:p>
        </w:tc>
        <w:tc>
          <w:tcPr>
            <w:tcW w:w="6249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Dobór metod i technik sprawowania indywidualnej opieki nad pacjentem.</w:t>
            </w:r>
          </w:p>
        </w:tc>
        <w:tc>
          <w:tcPr>
            <w:tcW w:w="1263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40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8.</w:t>
            </w:r>
          </w:p>
        </w:tc>
        <w:tc>
          <w:tcPr>
            <w:tcW w:w="6249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Formułowanie zaleceń lub wskazówek dotyczących dalszej opieki.</w:t>
            </w:r>
          </w:p>
        </w:tc>
        <w:tc>
          <w:tcPr>
            <w:tcW w:w="1263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11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9.</w:t>
            </w:r>
          </w:p>
        </w:tc>
        <w:tc>
          <w:tcPr>
            <w:tcW w:w="6249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Współpraca z pacjentem, jego rodziną lub opiekunem prawnym.</w:t>
            </w:r>
          </w:p>
        </w:tc>
        <w:tc>
          <w:tcPr>
            <w:tcW w:w="1263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11"/>
        </w:trPr>
        <w:tc>
          <w:tcPr>
            <w:tcW w:w="71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10.</w:t>
            </w:r>
          </w:p>
        </w:tc>
        <w:tc>
          <w:tcPr>
            <w:tcW w:w="6249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Określenie priorytetowych potrzeb pacjentów hospitalizowanych</w:t>
            </w:r>
          </w:p>
        </w:tc>
        <w:tc>
          <w:tcPr>
            <w:tcW w:w="1263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B54A1B" w:rsidRPr="0029571B" w:rsidRDefault="00B54A1B" w:rsidP="00B54A1B">
      <w:pPr>
        <w:pStyle w:val="Tekstpodstawowywcity2"/>
        <w:spacing w:after="0" w:line="240" w:lineRule="auto"/>
        <w:ind w:left="426" w:hanging="426"/>
        <w:jc w:val="both"/>
        <w:rPr>
          <w:b/>
          <w:bCs/>
          <w:sz w:val="22"/>
          <w:szCs w:val="22"/>
        </w:rPr>
      </w:pPr>
    </w:p>
    <w:p w:rsidR="00B54A1B" w:rsidRPr="0029571B" w:rsidRDefault="00B54A1B" w:rsidP="00B54A1B">
      <w:pPr>
        <w:pStyle w:val="Tekstpodstawowywcity2"/>
        <w:spacing w:after="0" w:line="240" w:lineRule="auto"/>
        <w:ind w:left="426" w:hanging="426"/>
        <w:jc w:val="both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>III. UMIEJĘTNOŚCI ZWIĄZANE Z DZIAŁALNOŚCIĄ PIELĘGNACYJNĄ WOBEC PACJENTÓW HOSPITALIZOWANYCH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1275"/>
        <w:gridCol w:w="1560"/>
      </w:tblGrid>
      <w:tr w:rsidR="00B54A1B" w:rsidRPr="0029571B" w:rsidTr="00B54A1B">
        <w:trPr>
          <w:trHeight w:val="4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Tematyka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Zaliczone*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Niezaliczone*</w:t>
            </w:r>
          </w:p>
        </w:tc>
      </w:tr>
      <w:tr w:rsidR="00B54A1B" w:rsidRPr="0029571B" w:rsidTr="00B54A1B">
        <w:trPr>
          <w:trHeight w:val="6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Rozpoznawanie stanów zagrożenia zdrowotnego.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4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Organizowanie i udzielanie pomocy w stanach zagrożenia zdrowia i życia.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bCs/>
                <w:sz w:val="22"/>
                <w:szCs w:val="22"/>
              </w:rPr>
              <w:t xml:space="preserve">Przygotowanie zestawu do </w:t>
            </w:r>
            <w:r w:rsidRPr="0029571B">
              <w:rPr>
                <w:sz w:val="22"/>
                <w:szCs w:val="22"/>
              </w:rPr>
              <w:t>reanimacji.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Przestrzeganie przyjętych w oddziale standardów i procedur.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3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Stosowanie dostępnej aparatury w rozpoznawaniu stanu pacjenta.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3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Rozpoznawanie niepożądanych efektów leczenia.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Planowanie i realizacja opieki nad chorym nieprzytomnym.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Prowadzenie działalności (planowej, celowej, systematycznej) wobec pacjentów z chorobami przewlekłymi, np. miażdżyca, cukrzyca, astma, choroba wrzodowa, nowotwory, itp.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4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Nawiązanie kontaktu z pacjentami z zaburzeniami w sferze świadomości.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4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C706BA">
              <w:rPr>
                <w:sz w:val="22"/>
                <w:szCs w:val="22"/>
              </w:rPr>
              <w:t xml:space="preserve">Udział pielęgniarki w </w:t>
            </w:r>
            <w:r w:rsidRPr="0029571B">
              <w:rPr>
                <w:sz w:val="22"/>
                <w:szCs w:val="22"/>
              </w:rPr>
              <w:t>rehabilitacji psychicznej, fizycznej i społecznej chorych dotkniętych kalectwem i inwalidztwem.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Wykonywanie zabiegów usprawniających.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4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Podejmowanie działań psychoterapeutycznych.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4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Minimalizowanie negatywnych skutków hospitalizacji pacjentów.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Określenie priorytetowych potrzeb pacjentów hospitalizowanych.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Przygotowanie pacjenta do świadomego udziału w badaniach diagnostycznych i leczniczych.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B54A1B" w:rsidRPr="0029571B" w:rsidRDefault="00B54A1B" w:rsidP="00B54A1B">
      <w:pPr>
        <w:pStyle w:val="Tekstpodstawowywcity2"/>
        <w:spacing w:after="0" w:line="240" w:lineRule="auto"/>
        <w:ind w:left="567" w:hanging="567"/>
        <w:jc w:val="both"/>
        <w:rPr>
          <w:b/>
          <w:bCs/>
          <w:sz w:val="22"/>
          <w:szCs w:val="22"/>
        </w:rPr>
      </w:pPr>
    </w:p>
    <w:p w:rsidR="00B54A1B" w:rsidRPr="0029571B" w:rsidRDefault="00B54A1B" w:rsidP="00B54A1B">
      <w:pPr>
        <w:pStyle w:val="Tekstpodstawowywcity2"/>
        <w:spacing w:after="0" w:line="240" w:lineRule="auto"/>
        <w:ind w:left="567" w:hanging="567"/>
        <w:jc w:val="both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>IV. UMIEJĘTNOŚCI ZWIĄZANE Z POSTĘPOWANIEM PIELĘGNACYJNYM WOBEC PACJENTÓW  HOSPITALIZOWANYCH W ODDZIAŁACH  ZABIEGOWYCH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1275"/>
        <w:gridCol w:w="1560"/>
      </w:tblGrid>
      <w:tr w:rsidR="00B54A1B" w:rsidRPr="0029571B" w:rsidTr="00B54A1B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Tematyka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Zaliczone*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Niezaliczone*</w:t>
            </w:r>
          </w:p>
        </w:tc>
      </w:tr>
      <w:tr w:rsidR="00B54A1B" w:rsidRPr="0029571B" w:rsidTr="00B54A1B">
        <w:trPr>
          <w:trHeight w:val="6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tabs>
                <w:tab w:val="left" w:pos="596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Przygotowanie pacjenta do zabiegu operacyjnego nauczenie chorego właściwych </w:t>
            </w:r>
            <w:proofErr w:type="spellStart"/>
            <w:r w:rsidRPr="0029571B">
              <w:rPr>
                <w:sz w:val="22"/>
                <w:szCs w:val="22"/>
              </w:rPr>
              <w:t>zachowań</w:t>
            </w:r>
            <w:proofErr w:type="spellEnd"/>
            <w:r w:rsidRPr="0029571B">
              <w:rPr>
                <w:sz w:val="22"/>
                <w:szCs w:val="22"/>
              </w:rPr>
              <w:t xml:space="preserve"> w okresie przed- i pooperacyjnym.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Planowe zapobieganie powikłaniom pooperacyjnym i ich skutkom.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Podejmowanie działań pielęgnacyjnych łagodzących ból i cierpienie pacjenta.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bCs/>
                <w:sz w:val="22"/>
                <w:szCs w:val="22"/>
              </w:rPr>
              <w:t>Współpraca</w:t>
            </w:r>
            <w:r w:rsidRPr="0029571B">
              <w:rPr>
                <w:sz w:val="22"/>
                <w:szCs w:val="22"/>
              </w:rPr>
              <w:t xml:space="preserve"> z rodziną pacjenta, pielęgniarką środowiskową/rodzinną.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Przygotowanie chorego do powrotu do środowiska zamieszkania.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6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Udzielanie szczegółowych wskazówek dotyczących trybu życia, diety, sposobu wypoczynku, rehabilitacji.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B54A1B" w:rsidRPr="00C706BA" w:rsidRDefault="00B54A1B" w:rsidP="00B54A1B">
      <w:pPr>
        <w:pStyle w:val="Tekstpodstawowy"/>
        <w:rPr>
          <w:sz w:val="22"/>
          <w:szCs w:val="22"/>
        </w:rPr>
      </w:pPr>
      <w:r w:rsidRPr="00C706BA">
        <w:rPr>
          <w:sz w:val="22"/>
          <w:szCs w:val="22"/>
        </w:rPr>
        <w:t>* - proszę zaznaczyć krzyżykiem X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ind w:left="1418"/>
        <w:rPr>
          <w:sz w:val="22"/>
          <w:szCs w:val="22"/>
        </w:rPr>
      </w:pPr>
      <w:r w:rsidRPr="0029571B">
        <w:rPr>
          <w:sz w:val="22"/>
          <w:szCs w:val="22"/>
        </w:rPr>
        <w:t xml:space="preserve">............................................... </w:t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 xml:space="preserve">  ................................................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 xml:space="preserve">podpis opiekuna </w:t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 xml:space="preserve"> </w:t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 xml:space="preserve">podpis osoby ocenianej </w:t>
      </w:r>
    </w:p>
    <w:p w:rsidR="00B54A1B" w:rsidRPr="0029571B" w:rsidRDefault="00B54A1B" w:rsidP="00B54A1B">
      <w:pPr>
        <w:pStyle w:val="Tekstpodstawowy"/>
        <w:rPr>
          <w:bCs/>
          <w:color w:val="000000"/>
          <w:sz w:val="22"/>
          <w:szCs w:val="22"/>
        </w:rPr>
      </w:pPr>
    </w:p>
    <w:p w:rsidR="00B54A1B" w:rsidRPr="0029571B" w:rsidRDefault="00B54A1B" w:rsidP="00B54A1B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</w:rPr>
      </w:pPr>
      <w:r w:rsidRPr="0029571B">
        <w:rPr>
          <w:rFonts w:ascii="Times New Roman" w:hAnsi="Times New Roman" w:cs="Times New Roman"/>
          <w:color w:val="00B0F0"/>
        </w:rPr>
        <w:br w:type="page"/>
      </w:r>
      <w:bookmarkStart w:id="101" w:name="_Toc264878265"/>
      <w:r w:rsidRPr="0029571B">
        <w:rPr>
          <w:rFonts w:ascii="Times New Roman" w:hAnsi="Times New Roman" w:cs="Times New Roman"/>
          <w:b w:val="0"/>
          <w:i w:val="0"/>
          <w:color w:val="auto"/>
        </w:rPr>
        <w:lastRenderedPageBreak/>
        <w:t xml:space="preserve">Załącznik  nr  4a </w:t>
      </w:r>
    </w:p>
    <w:p w:rsidR="00B54A1B" w:rsidRPr="0029571B" w:rsidRDefault="00B54A1B" w:rsidP="00B54A1B">
      <w:pPr>
        <w:pStyle w:val="Tekstpodstawowywcity2"/>
        <w:spacing w:after="0" w:line="240" w:lineRule="auto"/>
        <w:jc w:val="center"/>
        <w:rPr>
          <w:b/>
          <w:bCs/>
          <w:sz w:val="22"/>
          <w:szCs w:val="22"/>
        </w:rPr>
      </w:pPr>
    </w:p>
    <w:p w:rsidR="00B54A1B" w:rsidRPr="00C706BA" w:rsidRDefault="00B54A1B" w:rsidP="00B54A1B">
      <w:pPr>
        <w:pStyle w:val="Tekstpodstawowywcity2"/>
        <w:spacing w:after="0" w:line="240" w:lineRule="auto"/>
        <w:jc w:val="center"/>
        <w:rPr>
          <w:b/>
          <w:bCs/>
          <w:sz w:val="22"/>
          <w:szCs w:val="22"/>
        </w:rPr>
      </w:pPr>
      <w:r w:rsidRPr="00C706BA">
        <w:rPr>
          <w:b/>
          <w:bCs/>
          <w:sz w:val="22"/>
          <w:szCs w:val="22"/>
        </w:rPr>
        <w:t xml:space="preserve">ARKUSZ ZALICZENIOWY </w:t>
      </w:r>
    </w:p>
    <w:p w:rsidR="00B54A1B" w:rsidRPr="00C706BA" w:rsidRDefault="00B54A1B" w:rsidP="00B54A1B">
      <w:pPr>
        <w:pStyle w:val="Tekstpodstawowywcity2"/>
        <w:spacing w:after="0" w:line="240" w:lineRule="auto"/>
        <w:jc w:val="center"/>
        <w:rPr>
          <w:b/>
          <w:bCs/>
          <w:sz w:val="22"/>
          <w:szCs w:val="22"/>
        </w:rPr>
      </w:pPr>
      <w:r w:rsidRPr="00C706BA">
        <w:rPr>
          <w:b/>
          <w:bCs/>
          <w:sz w:val="22"/>
          <w:szCs w:val="22"/>
        </w:rPr>
        <w:t>- PRZESZKOLENIE POŁOŻNEJ</w:t>
      </w:r>
    </w:p>
    <w:p w:rsidR="00B54A1B" w:rsidRPr="0029571B" w:rsidRDefault="00B54A1B" w:rsidP="00B54A1B">
      <w:pPr>
        <w:pStyle w:val="Tekstpodstawowywcity2"/>
        <w:spacing w:after="0" w:line="240" w:lineRule="auto"/>
        <w:jc w:val="center"/>
        <w:rPr>
          <w:b/>
          <w:bCs/>
          <w:sz w:val="22"/>
          <w:szCs w:val="22"/>
          <w:vertAlign w:val="superscript"/>
        </w:rPr>
      </w:pPr>
    </w:p>
    <w:p w:rsidR="00B54A1B" w:rsidRPr="0029571B" w:rsidRDefault="00B54A1B" w:rsidP="00B54A1B">
      <w:pPr>
        <w:pStyle w:val="Tekstpodstawowywcity2"/>
        <w:spacing w:after="0" w:line="240" w:lineRule="auto"/>
        <w:ind w:left="0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>I. UMIEJĘTNOŚCI  OGÓLNE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1275"/>
        <w:gridCol w:w="1560"/>
      </w:tblGrid>
      <w:tr w:rsidR="00B54A1B" w:rsidRPr="0029571B" w:rsidTr="00B54A1B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Zaliczone*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Niezaliczone*</w:t>
            </w:r>
          </w:p>
        </w:tc>
      </w:tr>
      <w:tr w:rsidR="00B54A1B" w:rsidRPr="0029571B" w:rsidTr="00B54A1B">
        <w:trPr>
          <w:trHeight w:val="7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Łączenie wiedzy ogólnomedycznej, klinicznej, społecznej </w:t>
            </w:r>
            <w:r w:rsidRPr="0029571B">
              <w:rPr>
                <w:sz w:val="22"/>
                <w:szCs w:val="22"/>
              </w:rPr>
              <w:br/>
              <w:t>i humanistycznej w organizowaniu i realizacji opieki pielęgniarskiej lub położniczej.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Samokształcenie (korzystanie z różnorodnych źródeł informacji).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</w:tr>
      <w:tr w:rsidR="00B54A1B" w:rsidRPr="0029571B" w:rsidTr="00B54A1B">
        <w:trPr>
          <w:trHeight w:val="5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Współpraca w zespole terapeutycznym.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</w:tr>
      <w:tr w:rsidR="00B54A1B" w:rsidRPr="0029571B" w:rsidTr="00B54A1B">
        <w:trPr>
          <w:trHeight w:val="5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Postawa wobec cierpienia, umierania  i śmierci.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</w:tr>
      <w:tr w:rsidR="00B54A1B" w:rsidRPr="0029571B" w:rsidTr="00B54A1B">
        <w:trPr>
          <w:trHeight w:val="5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Umiejętność podejmowania decyzji  w sytuacjach trudnych.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</w:tr>
    </w:tbl>
    <w:p w:rsidR="00B54A1B" w:rsidRPr="0029571B" w:rsidRDefault="00B54A1B" w:rsidP="00B54A1B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B54A1B" w:rsidRPr="0029571B" w:rsidRDefault="00B54A1B" w:rsidP="00B54A1B">
      <w:pPr>
        <w:pStyle w:val="Tekstpodstawowywcity2"/>
        <w:spacing w:after="0" w:line="240" w:lineRule="auto"/>
        <w:ind w:left="0"/>
        <w:jc w:val="center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>II. UMIEJĘTNOŚCI ZWIĄZANE  Z ORGANIZOWANIEM PROCESU PIELĘGNOWANIA</w:t>
      </w:r>
    </w:p>
    <w:tbl>
      <w:tblPr>
        <w:tblW w:w="984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1448"/>
        <w:gridCol w:w="1449"/>
      </w:tblGrid>
      <w:tr w:rsidR="00B54A1B" w:rsidRPr="0029571B" w:rsidTr="00B54A1B">
        <w:trPr>
          <w:trHeight w:val="3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Zaliczone*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Niezaliczone*</w:t>
            </w: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Gromadzenie i analiza danych o</w:t>
            </w:r>
            <w:r w:rsidRPr="00C706BA">
              <w:rPr>
                <w:sz w:val="22"/>
                <w:szCs w:val="22"/>
              </w:rPr>
              <w:t xml:space="preserve"> pacjentce </w:t>
            </w:r>
            <w:r w:rsidRPr="0029571B">
              <w:rPr>
                <w:sz w:val="22"/>
                <w:szCs w:val="22"/>
              </w:rPr>
              <w:t>i środowisku.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Ocena stanu </w:t>
            </w:r>
            <w:proofErr w:type="spellStart"/>
            <w:r w:rsidRPr="0029571B">
              <w:rPr>
                <w:sz w:val="22"/>
                <w:szCs w:val="22"/>
              </w:rPr>
              <w:t>bio</w:t>
            </w:r>
            <w:proofErr w:type="spellEnd"/>
            <w:r w:rsidRPr="0029571B">
              <w:rPr>
                <w:sz w:val="22"/>
                <w:szCs w:val="22"/>
              </w:rPr>
              <w:t xml:space="preserve"> – </w:t>
            </w:r>
            <w:proofErr w:type="spellStart"/>
            <w:r w:rsidRPr="0029571B">
              <w:rPr>
                <w:sz w:val="22"/>
                <w:szCs w:val="22"/>
              </w:rPr>
              <w:t>psycho</w:t>
            </w:r>
            <w:proofErr w:type="spellEnd"/>
            <w:r w:rsidRPr="0029571B">
              <w:rPr>
                <w:sz w:val="22"/>
                <w:szCs w:val="22"/>
              </w:rPr>
              <w:t xml:space="preserve"> – społecznego pacjentki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Ocena możliwości pacjentki w zakresie samoopieki.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Planowanie i realizacja opieki.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Dokonywanie oceny zaplanowanych i zrealizowanych działań pielęgniarsko/położniczych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Modyfikowanie działań położniczych w zmieniającej się sytuacji pacjentki.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Dobór metod i technik sprawowania indywidualnej opieki nad pacjentką.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Formułowanie zaleceń lub wskazówek dotyczących dalszej opieki.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Współpraca z pacjentką, jego rodziną lub opiekunem prawnym.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B54A1B" w:rsidRPr="0029571B" w:rsidRDefault="00B54A1B" w:rsidP="00B54A1B">
      <w:pPr>
        <w:pStyle w:val="Tekstpodstawowywcity2"/>
        <w:spacing w:after="0" w:line="240" w:lineRule="auto"/>
        <w:ind w:left="0"/>
        <w:jc w:val="both"/>
        <w:rPr>
          <w:b/>
          <w:bCs/>
          <w:sz w:val="22"/>
          <w:szCs w:val="22"/>
        </w:rPr>
      </w:pPr>
    </w:p>
    <w:p w:rsidR="00B54A1B" w:rsidRPr="0029571B" w:rsidRDefault="00B54A1B" w:rsidP="00B54A1B">
      <w:pPr>
        <w:pStyle w:val="Tekstpodstawowywcity2"/>
        <w:spacing w:after="0" w:line="240" w:lineRule="auto"/>
        <w:ind w:left="426" w:hanging="426"/>
        <w:jc w:val="both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 xml:space="preserve">III. UMIEJĘTNOŚCI ZWIĄZANE Z DZIAŁALNOŚCIĄ PIELĘGNACYJNĄ WOBEC CIĘŻARNYCH HOSPITALIZOWANYCH W ODDZIALE PATOLOGII CIĄŻY 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6298"/>
        <w:gridCol w:w="1275"/>
        <w:gridCol w:w="1560"/>
      </w:tblGrid>
      <w:tr w:rsidR="00B54A1B" w:rsidRPr="0029571B" w:rsidTr="00B54A1B">
        <w:trPr>
          <w:trHeight w:val="4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Zaliczone*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Niezaliczone*</w:t>
            </w:r>
          </w:p>
        </w:tc>
      </w:tr>
      <w:tr w:rsidR="00B54A1B" w:rsidRPr="0029571B" w:rsidTr="00B54A1B">
        <w:trPr>
          <w:trHeight w:val="63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Monitorowanie stanu kobiety w ciąży hospitalizowanej w oddziale patologii ciąży.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63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2.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Rozpoznawanie stanów zagrożenia życia i podejmowanie działań              w sytuacji zagrożenia życia kobiety w ciąży.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40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3.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Przestrzeganie przyjętych w oddziale standardów i procedur.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Realizacja zleceń lekarskich w procesie diagnostyki, leczenia.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3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5.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Profilaktyka patologii położniczych.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3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6.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Planowanie i realizacja opieki wobec kobiet w ciąży z chorobami współistniejącymi.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7.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Przygotowanie pacjentki do badań i zabiegów diagnostycznych, udział w badaniach i zabiegach diagnostycznych.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1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8.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Zasady podawania leków różnymi drogami.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49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9.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Nawiązanie kontaktu z pacjentkami.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49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10.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Prowadzenie działalności edukacyjnej w zakresie przygotowania kobiety do urodzenia dziecka, poradnictwo na temat higieny </w:t>
            </w:r>
            <w:r w:rsidR="00F16A64">
              <w:rPr>
                <w:sz w:val="22"/>
                <w:szCs w:val="22"/>
              </w:rPr>
              <w:br/>
            </w:r>
            <w:r w:rsidRPr="0029571B">
              <w:rPr>
                <w:sz w:val="22"/>
                <w:szCs w:val="22"/>
              </w:rPr>
              <w:t xml:space="preserve">i żywienia.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46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11.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Prowadzenie dokumentacji medycznej.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54A1B" w:rsidRPr="0029571B" w:rsidRDefault="00B54A1B" w:rsidP="00B54A1B">
      <w:pPr>
        <w:pStyle w:val="Tekstpodstawowywcity2"/>
        <w:spacing w:after="0" w:line="240" w:lineRule="auto"/>
        <w:ind w:left="709"/>
        <w:jc w:val="center"/>
        <w:rPr>
          <w:b/>
          <w:bCs/>
          <w:sz w:val="22"/>
          <w:szCs w:val="22"/>
        </w:rPr>
      </w:pPr>
    </w:p>
    <w:p w:rsidR="00B54A1B" w:rsidRPr="0029571B" w:rsidRDefault="00B54A1B" w:rsidP="00B54A1B">
      <w:pPr>
        <w:pStyle w:val="Tekstpodstawowywcity2"/>
        <w:spacing w:after="0" w:line="240" w:lineRule="auto"/>
        <w:ind w:left="142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>IV. UMIEJĘTNOŚCI ZWIĄZANE Z DZIAŁALNOŚCIĄ PIELĘGNACYJNĄ WOBEC POŁOŻNICY I NOWORODKA PRZEBYWAJĄCYCH W ODDZIALE  POŁOŻNICZO –NOWORODKOWYM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6298"/>
        <w:gridCol w:w="1275"/>
        <w:gridCol w:w="1560"/>
      </w:tblGrid>
      <w:tr w:rsidR="00B54A1B" w:rsidRPr="0029571B" w:rsidTr="00B54A1B">
        <w:trPr>
          <w:trHeight w:val="4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Zaliczone*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Niezaliczone*</w:t>
            </w:r>
          </w:p>
        </w:tc>
      </w:tr>
      <w:tr w:rsidR="00B54A1B" w:rsidRPr="0029571B" w:rsidTr="00B54A1B">
        <w:trPr>
          <w:trHeight w:val="46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Sprawowanie opieki nad matką i noworodkiem.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2.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Monitorowanie przebiegu okresu poporodowego.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70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3.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Rozpoznawanie stanów zagrożenia życia i podejmowanie działań              w sytuacji zagrożenia życia położnicy w okresie poporodowym.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63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4.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Monitorowanie stanu zdrowia noworodków oraz podejmowanie działań w razie stwierdzenia nieprawidłowości.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40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5.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Przestrzeganie przyjętych w oddziale standardów i procedur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6.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Realizacja zleceń lekarskich w procesie postępowania terapeutycznego w okresie poporodowym.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3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7.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Profilaktyka powikłań poporodowych.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3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8.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Planowanie i realizacja opieki nad położnicą.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9.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Prowadzenie poradnictwa w zakresie opieki nad noworodkiem,               w zakresie karmienia naturalnego.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1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10.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Prowadzenie poradnictwa w zakresie </w:t>
            </w:r>
            <w:proofErr w:type="spellStart"/>
            <w:r w:rsidRPr="0029571B">
              <w:rPr>
                <w:sz w:val="22"/>
                <w:szCs w:val="22"/>
              </w:rPr>
              <w:t>samopielęgnacji</w:t>
            </w:r>
            <w:proofErr w:type="spellEnd"/>
            <w:r w:rsidRPr="0029571B">
              <w:rPr>
                <w:sz w:val="22"/>
                <w:szCs w:val="22"/>
              </w:rPr>
              <w:t xml:space="preserve"> w połogu.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49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11.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Prowadzenie dokumentacji medycznej.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B54A1B" w:rsidRPr="0029571B" w:rsidRDefault="00B54A1B" w:rsidP="00B54A1B">
      <w:pPr>
        <w:pStyle w:val="Tekstpodstawowywcity2"/>
        <w:spacing w:after="0" w:line="240" w:lineRule="auto"/>
        <w:ind w:left="1080"/>
        <w:jc w:val="both"/>
        <w:rPr>
          <w:b/>
          <w:bCs/>
          <w:sz w:val="22"/>
          <w:szCs w:val="22"/>
        </w:rPr>
      </w:pPr>
    </w:p>
    <w:p w:rsidR="00B54A1B" w:rsidRPr="0029571B" w:rsidRDefault="00B54A1B" w:rsidP="00B54A1B">
      <w:pPr>
        <w:pStyle w:val="Tekstpodstawowywcity2"/>
        <w:spacing w:after="0" w:line="240" w:lineRule="auto"/>
        <w:ind w:left="426" w:hanging="426"/>
        <w:jc w:val="both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 xml:space="preserve">V. UMIEJĘTNOŚCI ZWIĄZANE Z DZIAŁALNOŚCIĄ PIELĘGNACYJNĄ WOBEC RODZĄCEJ  PRZEBYWAJĄCEJ NA  BLOKU PORODOWYM  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6300"/>
        <w:gridCol w:w="1273"/>
        <w:gridCol w:w="1560"/>
      </w:tblGrid>
      <w:tr w:rsidR="00B54A1B" w:rsidRPr="0029571B" w:rsidTr="00B54A1B">
        <w:trPr>
          <w:trHeight w:val="4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Zaliczone*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Niezaliczone*</w:t>
            </w:r>
          </w:p>
        </w:tc>
      </w:tr>
      <w:tr w:rsidR="00B54A1B" w:rsidRPr="0029571B" w:rsidTr="00B54A1B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Ocena sytuacji położniczej.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63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Prowadzenie porodu fizjologicznego oraz monitorowanie płodu </w:t>
            </w:r>
            <w:r w:rsidR="00F16A64">
              <w:rPr>
                <w:sz w:val="22"/>
                <w:szCs w:val="22"/>
              </w:rPr>
              <w:br/>
            </w:r>
            <w:r w:rsidRPr="0029571B">
              <w:rPr>
                <w:sz w:val="22"/>
                <w:szCs w:val="22"/>
              </w:rPr>
              <w:t>z wykorzystaniem aparatury medycznej.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70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Realizacja procesu pielęgnowania kobiety rodzącej w sytuacji porodu fizjologicznego.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70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Rozpoznawanie stanów zagrożenia życia i podejmowanie działań              w sytuacji zagrożenia życia kobiety rodzącej i/lub dziecka w trakcie porodu oraz podejmowanie działań w razie stwierdzenia nieprawidłowości.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5.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Psychoprofilaktyka porodu.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63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6.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Przygotowanie pacjentki do porodu zabiegowego, asystowanie przy porodach zabiegowych.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40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7.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Przestrzeganie przyjętych w oddziale standardów i procedur.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8.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Zasady postępowania w patologii III okresu porodu.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3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9.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Zasady postępowania w patologii IV okresu porodu.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3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Prowadzenie dokumentacji medycznej.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B54A1B" w:rsidRPr="0029571B" w:rsidRDefault="00B54A1B" w:rsidP="00B54A1B">
      <w:pPr>
        <w:pStyle w:val="Tekstpodstawowywcity2"/>
        <w:spacing w:after="0" w:line="240" w:lineRule="auto"/>
        <w:ind w:left="0"/>
        <w:jc w:val="center"/>
        <w:rPr>
          <w:b/>
          <w:bCs/>
          <w:sz w:val="22"/>
          <w:szCs w:val="22"/>
        </w:rPr>
      </w:pPr>
    </w:p>
    <w:p w:rsidR="00B54A1B" w:rsidRPr="0029571B" w:rsidRDefault="00B54A1B" w:rsidP="00B54A1B">
      <w:pPr>
        <w:pStyle w:val="Tekstpodstawowywcity2"/>
        <w:spacing w:after="0" w:line="240" w:lineRule="auto"/>
        <w:ind w:left="567" w:hanging="567"/>
        <w:jc w:val="both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>VI. UMIEJĘTNOŚCI ZWIĄZANE Z POSTĘPOWANIEM PIELĘGNACYJNYM WOBEC PACJENTEK  HOSPITALIZOWANYCH W ODDZIALE GINEKOLOGICZNYM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1275"/>
        <w:gridCol w:w="1560"/>
      </w:tblGrid>
      <w:tr w:rsidR="00B54A1B" w:rsidRPr="0029571B" w:rsidTr="00B54A1B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Zaliczone*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Niezaliczone*</w:t>
            </w:r>
          </w:p>
        </w:tc>
      </w:tr>
      <w:tr w:rsidR="00B54A1B" w:rsidRPr="0029571B" w:rsidTr="00B54A1B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  <w:p w:rsidR="00B54A1B" w:rsidRPr="0029571B" w:rsidRDefault="00B54A1B" w:rsidP="00B54A1B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Przygotowanie</w:t>
            </w:r>
            <w:r w:rsidRPr="0029571B">
              <w:rPr>
                <w:color w:val="00B050"/>
                <w:sz w:val="22"/>
                <w:szCs w:val="22"/>
              </w:rPr>
              <w:t xml:space="preserve"> </w:t>
            </w:r>
            <w:r w:rsidRPr="00C706BA">
              <w:rPr>
                <w:sz w:val="22"/>
                <w:szCs w:val="22"/>
              </w:rPr>
              <w:t>pacjentki</w:t>
            </w:r>
            <w:r w:rsidRPr="0029571B">
              <w:rPr>
                <w:sz w:val="22"/>
                <w:szCs w:val="22"/>
              </w:rPr>
              <w:t xml:space="preserve"> do zabiegu operacyjnego, nauczenie chorej właściwych </w:t>
            </w:r>
            <w:proofErr w:type="spellStart"/>
            <w:r w:rsidRPr="0029571B">
              <w:rPr>
                <w:sz w:val="22"/>
                <w:szCs w:val="22"/>
              </w:rPr>
              <w:t>zachowań</w:t>
            </w:r>
            <w:proofErr w:type="spellEnd"/>
            <w:r w:rsidRPr="0029571B">
              <w:rPr>
                <w:sz w:val="22"/>
                <w:szCs w:val="22"/>
              </w:rPr>
              <w:t xml:space="preserve"> w okresie przed- i pooperacyjnym.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Planowe zapobieganie powikłaniom pooperacyjnym i ich skutkom.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Podejmowanie działań pielęgnacyjnych łagodzących ból pooperacyjny.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bCs/>
                <w:sz w:val="22"/>
                <w:szCs w:val="22"/>
              </w:rPr>
              <w:t>Współpraca</w:t>
            </w:r>
            <w:r w:rsidRPr="0029571B">
              <w:rPr>
                <w:sz w:val="22"/>
                <w:szCs w:val="22"/>
              </w:rPr>
              <w:t xml:space="preserve"> z rodziną pacjentki, pielęgniarką/położną rodzinną.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Przygotowanie pacjentki  do powrotu do środowiska zamieszkania.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7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Udzielanie szczegółowych wskazówek dotyczących trybu życia, diety, sposobu wypoczynku, rehabilitacji.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Profilaktyka chorób kobiecych.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Realizacja zleceń lekarskich w procesie diagnostyki, leczenia.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Profilaktyka zakażeń w oddziale ginekologicznym.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7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Realizacja działań wynikających z procesu pielęgnowania pacjentki w oddziale ginekologicznym.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4A1B" w:rsidRPr="0029571B" w:rsidTr="00B54A1B">
        <w:trPr>
          <w:trHeight w:val="5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 xml:space="preserve">Prowadzenie dokumentacji medycznej w oddziale ginekologicznym.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29571B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B54A1B" w:rsidRPr="0029571B" w:rsidRDefault="00B54A1B" w:rsidP="00B54A1B">
      <w:pPr>
        <w:pStyle w:val="Tekstpodstawowy"/>
        <w:rPr>
          <w:color w:val="FF0000"/>
          <w:sz w:val="22"/>
          <w:szCs w:val="22"/>
        </w:rPr>
      </w:pPr>
      <w:r w:rsidRPr="00C706BA">
        <w:rPr>
          <w:sz w:val="22"/>
          <w:szCs w:val="22"/>
        </w:rPr>
        <w:t>*    - proszę zaznaczyć krzyżykiem X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ind w:left="2127" w:firstLine="709"/>
        <w:rPr>
          <w:sz w:val="22"/>
          <w:szCs w:val="22"/>
        </w:rPr>
      </w:pPr>
      <w:r w:rsidRPr="0029571B">
        <w:rPr>
          <w:sz w:val="22"/>
          <w:szCs w:val="22"/>
        </w:rPr>
        <w:t>..........................................</w:t>
      </w:r>
      <w:r w:rsidRPr="0029571B">
        <w:rPr>
          <w:sz w:val="22"/>
          <w:szCs w:val="22"/>
        </w:rPr>
        <w:tab/>
        <w:t xml:space="preserve">  </w:t>
      </w:r>
      <w:r w:rsidRPr="0029571B">
        <w:rPr>
          <w:sz w:val="22"/>
          <w:szCs w:val="22"/>
        </w:rPr>
        <w:tab/>
        <w:t>.......................................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 xml:space="preserve">podpis opiekuna </w:t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 xml:space="preserve">podpis osoby ocenianej </w:t>
      </w:r>
    </w:p>
    <w:p w:rsidR="00B54A1B" w:rsidRPr="0029571B" w:rsidRDefault="00B54A1B" w:rsidP="00B54A1B">
      <w:pPr>
        <w:pStyle w:val="Tekstpodstawowy"/>
        <w:rPr>
          <w:bCs/>
          <w:sz w:val="22"/>
          <w:szCs w:val="22"/>
        </w:rPr>
      </w:pPr>
    </w:p>
    <w:p w:rsidR="00B54A1B" w:rsidRPr="0029571B" w:rsidRDefault="00B54A1B" w:rsidP="00B54A1B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</w:rPr>
      </w:pPr>
      <w:r w:rsidRPr="0029571B">
        <w:rPr>
          <w:rFonts w:ascii="Times New Roman" w:hAnsi="Times New Roman" w:cs="Times New Roman"/>
        </w:rPr>
        <w:br w:type="page"/>
      </w:r>
      <w:r w:rsidRPr="0029571B">
        <w:rPr>
          <w:rFonts w:ascii="Times New Roman" w:hAnsi="Times New Roman" w:cs="Times New Roman"/>
          <w:b w:val="0"/>
          <w:i w:val="0"/>
          <w:color w:val="auto"/>
        </w:rPr>
        <w:lastRenderedPageBreak/>
        <w:t>Załącznik nr 5</w:t>
      </w:r>
      <w:bookmarkEnd w:id="101"/>
    </w:p>
    <w:p w:rsidR="00B54A1B" w:rsidRPr="0029571B" w:rsidRDefault="00B54A1B" w:rsidP="00B54A1B"/>
    <w:p w:rsidR="00B54A1B" w:rsidRPr="0029571B" w:rsidRDefault="00B54A1B" w:rsidP="00B54A1B"/>
    <w:p w:rsidR="00B54A1B" w:rsidRPr="0029571B" w:rsidRDefault="00B54A1B" w:rsidP="00B54A1B">
      <w:pPr>
        <w:jc w:val="center"/>
      </w:pPr>
    </w:p>
    <w:p w:rsidR="00B54A1B" w:rsidRPr="0029571B" w:rsidRDefault="00B54A1B" w:rsidP="00B54A1B">
      <w:pPr>
        <w:jc w:val="center"/>
        <w:rPr>
          <w:b/>
        </w:rPr>
      </w:pPr>
      <w:bookmarkStart w:id="102" w:name="_Toc264877649"/>
      <w:r w:rsidRPr="0029571B">
        <w:rPr>
          <w:b/>
        </w:rPr>
        <w:t>ZAKRES OBOWIĄZKÓW</w:t>
      </w:r>
      <w:bookmarkEnd w:id="102"/>
    </w:p>
    <w:p w:rsidR="00B54A1B" w:rsidRPr="0029571B" w:rsidRDefault="00B54A1B" w:rsidP="00B54A1B">
      <w:pPr>
        <w:jc w:val="center"/>
        <w:rPr>
          <w:b/>
          <w:bCs/>
        </w:rPr>
      </w:pPr>
      <w:r w:rsidRPr="0029571B">
        <w:rPr>
          <w:b/>
          <w:bCs/>
        </w:rPr>
        <w:t>OPIEKUNA PRZESZKOLENIA CZĄSTKOWEGO</w:t>
      </w:r>
    </w:p>
    <w:p w:rsidR="00B54A1B" w:rsidRPr="0029571B" w:rsidRDefault="00B54A1B" w:rsidP="00B54A1B">
      <w:pPr>
        <w:jc w:val="center"/>
        <w:rPr>
          <w:b/>
          <w:bCs/>
        </w:rPr>
      </w:pPr>
    </w:p>
    <w:p w:rsidR="00B54A1B" w:rsidRPr="0029571B" w:rsidRDefault="00B54A1B" w:rsidP="00B54A1B">
      <w:pPr>
        <w:jc w:val="center"/>
      </w:pPr>
    </w:p>
    <w:p w:rsidR="00B54A1B" w:rsidRPr="0029571B" w:rsidRDefault="00B54A1B" w:rsidP="00B54A1B">
      <w:pPr>
        <w:jc w:val="center"/>
      </w:pPr>
      <w:r w:rsidRPr="0029571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jc w:val="center"/>
      </w:pPr>
      <w:r w:rsidRPr="0029571B">
        <w:t xml:space="preserve">(imię i nazwisko opiekuna, nazwa oddziału i adres podmiotu leczniczego) </w:t>
      </w:r>
    </w:p>
    <w:p w:rsidR="00B54A1B" w:rsidRPr="0029571B" w:rsidRDefault="00B54A1B" w:rsidP="00B54A1B">
      <w:pPr>
        <w:jc w:val="center"/>
      </w:pPr>
    </w:p>
    <w:p w:rsidR="00B54A1B" w:rsidRPr="0029571B" w:rsidRDefault="00B54A1B" w:rsidP="00B54A1B">
      <w:pPr>
        <w:jc w:val="center"/>
      </w:pPr>
    </w:p>
    <w:p w:rsidR="00B54A1B" w:rsidRPr="0029571B" w:rsidRDefault="00B54A1B" w:rsidP="00B54A1B">
      <w:pPr>
        <w:tabs>
          <w:tab w:val="left" w:pos="0"/>
        </w:tabs>
        <w:jc w:val="both"/>
      </w:pPr>
      <w:r w:rsidRPr="0029571B">
        <w:t xml:space="preserve">Opiekun jest odpowiedzialny za realizację przez pielęgniarkę lub położną programu przeszkolenia cząstkowego zgodnie ze wskazaniami aktualnej wiedzy medycznej, przepisami prawa oraz Kodeksem Etyki Zawodowej Pielęgniarki i Położnej Rzeczypospolitej Polskiej. </w:t>
      </w:r>
    </w:p>
    <w:p w:rsidR="00B54A1B" w:rsidRPr="0029571B" w:rsidRDefault="00B54A1B" w:rsidP="00B54A1B">
      <w:pPr>
        <w:tabs>
          <w:tab w:val="left" w:pos="720"/>
        </w:tabs>
        <w:jc w:val="both"/>
        <w:rPr>
          <w:b/>
          <w:bCs/>
        </w:rPr>
      </w:pPr>
    </w:p>
    <w:p w:rsidR="00B54A1B" w:rsidRPr="0029571B" w:rsidRDefault="00B54A1B" w:rsidP="00B54A1B">
      <w:pPr>
        <w:tabs>
          <w:tab w:val="left" w:pos="720"/>
        </w:tabs>
        <w:jc w:val="both"/>
        <w:rPr>
          <w:b/>
          <w:bCs/>
        </w:rPr>
      </w:pPr>
      <w:r w:rsidRPr="0029571B">
        <w:rPr>
          <w:b/>
          <w:bCs/>
        </w:rPr>
        <w:t>Do obowiązków opiekuna przeszkolenia należy w szczególności:</w:t>
      </w:r>
    </w:p>
    <w:p w:rsidR="00B54A1B" w:rsidRPr="0029571B" w:rsidRDefault="00B54A1B" w:rsidP="009D63D5">
      <w:pPr>
        <w:numPr>
          <w:ilvl w:val="0"/>
          <w:numId w:val="53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t>Zapoznanie pielęgniarki lub położnej z organizacją podmiotu leczniczego oraz jednostkami lub komórkami organizacyjnymi.</w:t>
      </w:r>
    </w:p>
    <w:p w:rsidR="00B54A1B" w:rsidRPr="0029571B" w:rsidRDefault="00B54A1B" w:rsidP="009D63D5">
      <w:pPr>
        <w:numPr>
          <w:ilvl w:val="0"/>
          <w:numId w:val="53"/>
        </w:numPr>
        <w:tabs>
          <w:tab w:val="clear" w:pos="720"/>
          <w:tab w:val="left" w:pos="360"/>
          <w:tab w:val="left" w:pos="709"/>
        </w:tabs>
        <w:suppressAutoHyphens/>
        <w:ind w:hanging="436"/>
        <w:jc w:val="both"/>
      </w:pPr>
      <w:r w:rsidRPr="0029571B">
        <w:t>Ustalenie szczegółowego planu i harmonogramu przeszkolenia cząstkowego i nadzór nad jego realizacją.</w:t>
      </w:r>
    </w:p>
    <w:p w:rsidR="00B54A1B" w:rsidRPr="0029571B" w:rsidRDefault="00B54A1B" w:rsidP="009D63D5">
      <w:pPr>
        <w:numPr>
          <w:ilvl w:val="0"/>
          <w:numId w:val="53"/>
        </w:numPr>
        <w:tabs>
          <w:tab w:val="clear" w:pos="720"/>
          <w:tab w:val="left" w:pos="360"/>
          <w:tab w:val="left" w:pos="709"/>
        </w:tabs>
        <w:suppressAutoHyphens/>
        <w:ind w:hanging="436"/>
        <w:jc w:val="both"/>
      </w:pPr>
      <w:r w:rsidRPr="0029571B">
        <w:t>Zapewnienie warunków do realizacji świadczeń zdrowotnych wykonywanych przez pielęgniarkę lub położną.</w:t>
      </w:r>
    </w:p>
    <w:p w:rsidR="00B54A1B" w:rsidRPr="0029571B" w:rsidRDefault="00B54A1B" w:rsidP="009D63D5">
      <w:pPr>
        <w:numPr>
          <w:ilvl w:val="0"/>
          <w:numId w:val="53"/>
        </w:numPr>
        <w:tabs>
          <w:tab w:val="clear" w:pos="720"/>
          <w:tab w:val="left" w:pos="360"/>
          <w:tab w:val="left" w:pos="709"/>
        </w:tabs>
        <w:suppressAutoHyphens/>
        <w:ind w:hanging="436"/>
        <w:jc w:val="both"/>
      </w:pPr>
      <w:r w:rsidRPr="0029571B">
        <w:t xml:space="preserve">Nadzór nad realizacją świadczeń zdrowotnych wykonywanych przez pielęgniarkę lub położną. </w:t>
      </w:r>
    </w:p>
    <w:p w:rsidR="00B54A1B" w:rsidRPr="0029571B" w:rsidRDefault="00B54A1B" w:rsidP="009D63D5">
      <w:pPr>
        <w:numPr>
          <w:ilvl w:val="0"/>
          <w:numId w:val="53"/>
        </w:numPr>
        <w:tabs>
          <w:tab w:val="clear" w:pos="720"/>
          <w:tab w:val="left" w:pos="360"/>
          <w:tab w:val="left" w:pos="709"/>
        </w:tabs>
        <w:suppressAutoHyphens/>
        <w:ind w:hanging="436"/>
        <w:jc w:val="both"/>
      </w:pPr>
      <w:r w:rsidRPr="0029571B">
        <w:t xml:space="preserve">Wykonywanie wspólnie z pielęgniarką lub położną świadczeń pielęgniarskich </w:t>
      </w:r>
      <w:r w:rsidRPr="0029571B">
        <w:br/>
        <w:t xml:space="preserve">o podwyższonym ryzyku dla pacjenta. </w:t>
      </w:r>
    </w:p>
    <w:p w:rsidR="00B54A1B" w:rsidRPr="0029571B" w:rsidRDefault="00B54A1B" w:rsidP="009D63D5">
      <w:pPr>
        <w:numPr>
          <w:ilvl w:val="0"/>
          <w:numId w:val="53"/>
        </w:numPr>
        <w:tabs>
          <w:tab w:val="clear" w:pos="720"/>
          <w:tab w:val="left" w:pos="360"/>
          <w:tab w:val="left" w:pos="709"/>
        </w:tabs>
        <w:suppressAutoHyphens/>
        <w:ind w:hanging="436"/>
        <w:jc w:val="both"/>
      </w:pPr>
      <w:r w:rsidRPr="0029571B">
        <w:t xml:space="preserve">Nadzorowanie prowadzenia przez pielęgniarkę lub położną obowiązującej dokumentacji medycznej, w tym dokumentowania opieki pielęgniarskiej. </w:t>
      </w:r>
    </w:p>
    <w:p w:rsidR="00B54A1B" w:rsidRPr="0029571B" w:rsidRDefault="00B54A1B" w:rsidP="009D63D5">
      <w:pPr>
        <w:numPr>
          <w:ilvl w:val="0"/>
          <w:numId w:val="53"/>
        </w:numPr>
        <w:tabs>
          <w:tab w:val="clear" w:pos="720"/>
          <w:tab w:val="left" w:pos="360"/>
          <w:tab w:val="left" w:pos="709"/>
        </w:tabs>
        <w:suppressAutoHyphens/>
        <w:ind w:hanging="436"/>
        <w:jc w:val="both"/>
      </w:pPr>
      <w:r w:rsidRPr="0029571B">
        <w:t xml:space="preserve">Zapewnienie opieki i doradztwa fachowego dla pielęgniarki lub położnej. </w:t>
      </w:r>
    </w:p>
    <w:p w:rsidR="00B54A1B" w:rsidRPr="0029571B" w:rsidRDefault="00B54A1B" w:rsidP="009D63D5">
      <w:pPr>
        <w:numPr>
          <w:ilvl w:val="0"/>
          <w:numId w:val="53"/>
        </w:numPr>
        <w:tabs>
          <w:tab w:val="clear" w:pos="720"/>
          <w:tab w:val="left" w:pos="360"/>
          <w:tab w:val="left" w:pos="709"/>
        </w:tabs>
        <w:suppressAutoHyphens/>
        <w:ind w:hanging="436"/>
        <w:jc w:val="both"/>
      </w:pPr>
      <w:r w:rsidRPr="0029571B">
        <w:t>Kierowanie procesem samokształcenia pielęgniarki lub położnej.</w:t>
      </w:r>
    </w:p>
    <w:p w:rsidR="00B54A1B" w:rsidRPr="0029571B" w:rsidRDefault="00B54A1B" w:rsidP="009D63D5">
      <w:pPr>
        <w:numPr>
          <w:ilvl w:val="0"/>
          <w:numId w:val="53"/>
        </w:numPr>
        <w:tabs>
          <w:tab w:val="clear" w:pos="720"/>
          <w:tab w:val="left" w:pos="360"/>
          <w:tab w:val="left" w:pos="709"/>
        </w:tabs>
        <w:suppressAutoHyphens/>
        <w:ind w:hanging="436"/>
        <w:jc w:val="both"/>
      </w:pPr>
      <w:r w:rsidRPr="0029571B">
        <w:t xml:space="preserve">Przeprowadzanie sprawdzianów z wiedzy teoretycznej, określonych ramowym programem oraz </w:t>
      </w:r>
      <w:r w:rsidRPr="00C706BA">
        <w:t>zaliczenie</w:t>
      </w:r>
      <w:r w:rsidRPr="0029571B">
        <w:rPr>
          <w:color w:val="FF0000"/>
        </w:rPr>
        <w:t xml:space="preserve"> </w:t>
      </w:r>
      <w:r w:rsidRPr="0029571B">
        <w:t xml:space="preserve">nabytych w czasie trwania przeszkolenia umiejętności praktycznych. </w:t>
      </w:r>
    </w:p>
    <w:p w:rsidR="00B54A1B" w:rsidRPr="0029571B" w:rsidRDefault="00B54A1B" w:rsidP="009D63D5">
      <w:pPr>
        <w:numPr>
          <w:ilvl w:val="0"/>
          <w:numId w:val="53"/>
        </w:numPr>
        <w:tabs>
          <w:tab w:val="clear" w:pos="720"/>
          <w:tab w:val="left" w:pos="360"/>
          <w:tab w:val="left" w:pos="709"/>
        </w:tabs>
        <w:suppressAutoHyphens/>
        <w:ind w:hanging="436"/>
        <w:jc w:val="both"/>
      </w:pPr>
      <w:r w:rsidRPr="0029571B">
        <w:t>Zaliczanie przeszkolenia cząstkowego.</w:t>
      </w:r>
    </w:p>
    <w:p w:rsidR="00B54A1B" w:rsidRPr="0029571B" w:rsidRDefault="00B54A1B" w:rsidP="00B54A1B">
      <w:pPr>
        <w:tabs>
          <w:tab w:val="left" w:pos="720"/>
        </w:tabs>
        <w:ind w:left="567" w:hanging="283"/>
        <w:jc w:val="both"/>
      </w:pPr>
    </w:p>
    <w:p w:rsidR="00B54A1B" w:rsidRPr="0029571B" w:rsidRDefault="00B54A1B" w:rsidP="00B54A1B">
      <w:pPr>
        <w:ind w:firstLine="284"/>
        <w:rPr>
          <w:bCs/>
        </w:rPr>
      </w:pPr>
      <w:r w:rsidRPr="0029571B">
        <w:rPr>
          <w:bCs/>
        </w:rPr>
        <w:t>Przyjmuję do wiadomości i stosowania.</w:t>
      </w:r>
    </w:p>
    <w:p w:rsidR="00B54A1B" w:rsidRPr="0029571B" w:rsidRDefault="00B54A1B" w:rsidP="00B54A1B">
      <w:pPr>
        <w:ind w:left="360"/>
        <w:jc w:val="both"/>
      </w:pPr>
    </w:p>
    <w:p w:rsidR="00B54A1B" w:rsidRPr="0029571B" w:rsidRDefault="00B54A1B" w:rsidP="00B54A1B">
      <w:pPr>
        <w:ind w:left="360"/>
        <w:jc w:val="both"/>
      </w:pPr>
    </w:p>
    <w:p w:rsidR="00B54A1B" w:rsidRPr="0029571B" w:rsidRDefault="00B54A1B" w:rsidP="00B54A1B">
      <w:pPr>
        <w:ind w:left="360"/>
        <w:jc w:val="both"/>
      </w:pPr>
    </w:p>
    <w:p w:rsidR="00B54A1B" w:rsidRPr="0029571B" w:rsidRDefault="00B54A1B" w:rsidP="00B54A1B">
      <w:pPr>
        <w:ind w:left="360"/>
        <w:jc w:val="both"/>
      </w:pPr>
    </w:p>
    <w:p w:rsidR="00B54A1B" w:rsidRPr="0029571B" w:rsidRDefault="00B54A1B" w:rsidP="00B54A1B">
      <w:pPr>
        <w:ind w:left="360"/>
        <w:jc w:val="both"/>
      </w:pPr>
    </w:p>
    <w:p w:rsidR="00B54A1B" w:rsidRPr="0029571B" w:rsidRDefault="00B54A1B" w:rsidP="00B54A1B">
      <w:pPr>
        <w:ind w:left="360"/>
        <w:jc w:val="both"/>
      </w:pPr>
    </w:p>
    <w:p w:rsidR="00B54A1B" w:rsidRPr="0029571B" w:rsidRDefault="00B54A1B" w:rsidP="00B54A1B">
      <w:pPr>
        <w:ind w:left="4963" w:firstLine="709"/>
        <w:rPr>
          <w:bCs/>
        </w:rPr>
      </w:pPr>
      <w:r w:rsidRPr="0029571B">
        <w:t xml:space="preserve">    </w:t>
      </w:r>
      <w:r w:rsidRPr="0029571B">
        <w:rPr>
          <w:bCs/>
        </w:rPr>
        <w:t>.....................................................</w:t>
      </w:r>
    </w:p>
    <w:p w:rsidR="00B54A1B" w:rsidRPr="0029571B" w:rsidRDefault="00B54A1B" w:rsidP="00B54A1B">
      <w:pPr>
        <w:ind w:left="5672" w:firstLine="709"/>
      </w:pPr>
      <w:r w:rsidRPr="0029571B">
        <w:rPr>
          <w:bCs/>
        </w:rPr>
        <w:t xml:space="preserve"> (podpis opiekuna)</w:t>
      </w:r>
    </w:p>
    <w:p w:rsidR="00B54A1B" w:rsidRPr="0029571B" w:rsidRDefault="00B54A1B" w:rsidP="00B54A1B">
      <w:pPr>
        <w:jc w:val="right"/>
      </w:pPr>
    </w:p>
    <w:p w:rsidR="00B54A1B" w:rsidRDefault="00B54A1B" w:rsidP="00C317FE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  <w:color w:val="auto"/>
        </w:rPr>
      </w:pPr>
      <w:r w:rsidRPr="0029571B">
        <w:rPr>
          <w:rFonts w:ascii="Times New Roman" w:hAnsi="Times New Roman" w:cs="Times New Roman"/>
          <w:b w:val="0"/>
        </w:rPr>
        <w:br w:type="page"/>
      </w:r>
      <w:bookmarkStart w:id="103" w:name="_Toc264878266"/>
      <w:r w:rsidRPr="0029571B">
        <w:rPr>
          <w:rFonts w:ascii="Times New Roman" w:hAnsi="Times New Roman" w:cs="Times New Roman"/>
          <w:b w:val="0"/>
          <w:i w:val="0"/>
          <w:color w:val="auto"/>
        </w:rPr>
        <w:lastRenderedPageBreak/>
        <w:t>Załącznik nr  6</w:t>
      </w:r>
      <w:bookmarkEnd w:id="103"/>
    </w:p>
    <w:p w:rsidR="00C317FE" w:rsidRPr="00C317FE" w:rsidRDefault="00C317FE" w:rsidP="00C317FE">
      <w:pPr>
        <w:rPr>
          <w:lang w:eastAsia="en-US"/>
        </w:rPr>
      </w:pPr>
    </w:p>
    <w:p w:rsidR="00B54A1B" w:rsidRPr="0029571B" w:rsidRDefault="00B54A1B" w:rsidP="00B54A1B">
      <w:pPr>
        <w:pStyle w:val="Tekstprzypisudolnego"/>
        <w:rPr>
          <w:sz w:val="22"/>
          <w:szCs w:val="22"/>
        </w:rPr>
      </w:pPr>
    </w:p>
    <w:p w:rsidR="00B54A1B" w:rsidRPr="0029571B" w:rsidRDefault="00B54A1B" w:rsidP="00B54A1B">
      <w:pPr>
        <w:jc w:val="center"/>
        <w:rPr>
          <w:b/>
          <w:vertAlign w:val="superscript"/>
        </w:rPr>
      </w:pPr>
      <w:r w:rsidRPr="0029571B">
        <w:rPr>
          <w:b/>
        </w:rPr>
        <w:t>OBOWIĄZKI I UPRAWNIENIA PIELĘGNIARKI/POŁOŻNEJ,*</w:t>
      </w:r>
    </w:p>
    <w:p w:rsidR="00B54A1B" w:rsidRPr="0029571B" w:rsidRDefault="00B54A1B" w:rsidP="00B54A1B">
      <w:pPr>
        <w:jc w:val="center"/>
        <w:rPr>
          <w:b/>
        </w:rPr>
      </w:pPr>
      <w:r w:rsidRPr="0029571B">
        <w:rPr>
          <w:b/>
        </w:rPr>
        <w:t xml:space="preserve">KTÓRE ODBYWAJĄ PRZESZKOLENIE Z POWODU </w:t>
      </w:r>
    </w:p>
    <w:p w:rsidR="00B54A1B" w:rsidRPr="0029571B" w:rsidRDefault="00B54A1B" w:rsidP="00B54A1B">
      <w:pPr>
        <w:jc w:val="center"/>
        <w:rPr>
          <w:b/>
        </w:rPr>
      </w:pPr>
      <w:r w:rsidRPr="0029571B">
        <w:rPr>
          <w:b/>
        </w:rPr>
        <w:t xml:space="preserve">NIEWYKONYWANIA ZAWODU ŁĄCZNIE PRZEZ OKRES </w:t>
      </w:r>
    </w:p>
    <w:p w:rsidR="00B54A1B" w:rsidRPr="0029571B" w:rsidRDefault="00B54A1B" w:rsidP="00B54A1B">
      <w:pPr>
        <w:jc w:val="center"/>
        <w:rPr>
          <w:b/>
        </w:rPr>
      </w:pPr>
      <w:r w:rsidRPr="0029571B">
        <w:rPr>
          <w:b/>
        </w:rPr>
        <w:t>DŁUŻSZY NIŻ 5 LAT W OKRESIE OSTATNICH 6 LAT</w:t>
      </w:r>
    </w:p>
    <w:p w:rsidR="00B54A1B" w:rsidRPr="0029571B" w:rsidRDefault="00B54A1B" w:rsidP="00B54A1B">
      <w:pPr>
        <w:jc w:val="center"/>
        <w:rPr>
          <w:b/>
          <w:bCs/>
        </w:rPr>
      </w:pPr>
    </w:p>
    <w:p w:rsidR="00B54A1B" w:rsidRPr="0029571B" w:rsidRDefault="00B54A1B" w:rsidP="00B54A1B">
      <w:pPr>
        <w:jc w:val="center"/>
      </w:pPr>
      <w:r w:rsidRPr="0029571B">
        <w:t>........................................................................................................</w:t>
      </w:r>
    </w:p>
    <w:p w:rsidR="00B54A1B" w:rsidRPr="0029571B" w:rsidRDefault="00B54A1B" w:rsidP="00B54A1B">
      <w:pPr>
        <w:jc w:val="center"/>
      </w:pPr>
      <w:r w:rsidRPr="0029571B">
        <w:t>(imię i nazwisko)</w:t>
      </w:r>
    </w:p>
    <w:p w:rsidR="00B54A1B" w:rsidRPr="0029571B" w:rsidRDefault="00B54A1B" w:rsidP="00B54A1B">
      <w:pPr>
        <w:jc w:val="center"/>
      </w:pPr>
    </w:p>
    <w:p w:rsidR="00B54A1B" w:rsidRPr="0029571B" w:rsidRDefault="00B54A1B" w:rsidP="00B54A1B">
      <w:pPr>
        <w:jc w:val="both"/>
      </w:pPr>
      <w:r w:rsidRPr="0029571B">
        <w:t>Pielęgniarka/położna* powinna pracować jako członek zespołu z opiekunem przeszkolenia. Harmonogram przeszkolenia (grafik dyżurów) powinien być taki sam jak pielęgniarki lub położnej pełniącej funkcję opiekuna.</w:t>
      </w:r>
    </w:p>
    <w:p w:rsidR="00B54A1B" w:rsidRPr="0029571B" w:rsidRDefault="00B54A1B" w:rsidP="00B54A1B">
      <w:pPr>
        <w:tabs>
          <w:tab w:val="left" w:pos="720"/>
        </w:tabs>
        <w:jc w:val="both"/>
      </w:pPr>
    </w:p>
    <w:p w:rsidR="00B54A1B" w:rsidRPr="0029571B" w:rsidRDefault="00B54A1B" w:rsidP="00B54A1B">
      <w:pPr>
        <w:tabs>
          <w:tab w:val="left" w:pos="720"/>
        </w:tabs>
        <w:jc w:val="both"/>
        <w:rPr>
          <w:b/>
          <w:bCs/>
        </w:rPr>
      </w:pPr>
      <w:r w:rsidRPr="0029571B">
        <w:rPr>
          <w:b/>
          <w:bCs/>
        </w:rPr>
        <w:t>Pielęgniarka/położna</w:t>
      </w:r>
      <w:r w:rsidRPr="0029571B">
        <w:t>*</w:t>
      </w:r>
      <w:r w:rsidRPr="0029571B">
        <w:rPr>
          <w:b/>
          <w:bCs/>
        </w:rPr>
        <w:t xml:space="preserve"> jest zobowiązana:</w:t>
      </w:r>
    </w:p>
    <w:p w:rsidR="00B54A1B" w:rsidRPr="0029571B" w:rsidRDefault="00B54A1B" w:rsidP="009D63D5">
      <w:pPr>
        <w:numPr>
          <w:ilvl w:val="0"/>
          <w:numId w:val="34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t>Zapoznać się z przepisami regulującymi odbywanie przeszkolenia, ramowym programem oraz ze swoimi obowiązkami i uprawnieniami.</w:t>
      </w:r>
    </w:p>
    <w:p w:rsidR="00B54A1B" w:rsidRPr="0029571B" w:rsidRDefault="00B54A1B" w:rsidP="009D63D5">
      <w:pPr>
        <w:numPr>
          <w:ilvl w:val="0"/>
          <w:numId w:val="34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t xml:space="preserve">Przestrzegać zasad wykonywania zawodu pielęgniarki określonych w ustawie </w:t>
      </w:r>
      <w:r w:rsidRPr="0029571B">
        <w:br/>
        <w:t xml:space="preserve">o zawodach pielęgniarki i położnej oraz Kodeksie Etyki Zawodowej Pielęgniarki </w:t>
      </w:r>
      <w:r w:rsidRPr="0029571B">
        <w:br/>
        <w:t>i Położnej Rzeczypospolitej Polskiej.</w:t>
      </w:r>
    </w:p>
    <w:p w:rsidR="00B54A1B" w:rsidRPr="0029571B" w:rsidRDefault="00B54A1B" w:rsidP="009D63D5">
      <w:pPr>
        <w:numPr>
          <w:ilvl w:val="0"/>
          <w:numId w:val="34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t>Współuczestniczyć w realizacji opieki pielęgniarskiej w zakresie powierzonych zadań.</w:t>
      </w:r>
    </w:p>
    <w:p w:rsidR="00B54A1B" w:rsidRPr="0029571B" w:rsidRDefault="00B54A1B" w:rsidP="009D63D5">
      <w:pPr>
        <w:numPr>
          <w:ilvl w:val="0"/>
          <w:numId w:val="34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t>Stosować się do wskazówek i poleceń opiekuna, pielęgniarki oddziałowej (koordynującej) oraz kierownika komórki organizacyjnej w realizacji powierzonych zadań.</w:t>
      </w:r>
    </w:p>
    <w:p w:rsidR="00B54A1B" w:rsidRPr="0029571B" w:rsidRDefault="00B54A1B" w:rsidP="009D63D5">
      <w:pPr>
        <w:numPr>
          <w:ilvl w:val="0"/>
          <w:numId w:val="34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t xml:space="preserve">Brać udział w obchodach lekarskich, raportach pielęgniarskich. </w:t>
      </w:r>
    </w:p>
    <w:p w:rsidR="00B54A1B" w:rsidRPr="0029571B" w:rsidRDefault="00B54A1B" w:rsidP="009D63D5">
      <w:pPr>
        <w:numPr>
          <w:ilvl w:val="0"/>
          <w:numId w:val="34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t>Uczestniczyć w programowych zajęciach teoretycznych i przygotować prace pisemne w przypadku ich zlecenia przez opiekuna.</w:t>
      </w:r>
    </w:p>
    <w:p w:rsidR="00B54A1B" w:rsidRPr="0029571B" w:rsidRDefault="00B54A1B" w:rsidP="009D63D5">
      <w:pPr>
        <w:numPr>
          <w:ilvl w:val="0"/>
          <w:numId w:val="34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t>Prowadzić na bieżąco i z należytą starannością dokumentację medyczną.</w:t>
      </w:r>
    </w:p>
    <w:p w:rsidR="00B54A1B" w:rsidRPr="0029571B" w:rsidRDefault="00B54A1B" w:rsidP="009D63D5">
      <w:pPr>
        <w:numPr>
          <w:ilvl w:val="0"/>
          <w:numId w:val="34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t>Uczestniczyć w obowiązujących wykładach lub innych formach szkolenia wskazanych przez opiekuna lub koordynatora.</w:t>
      </w:r>
    </w:p>
    <w:p w:rsidR="00B54A1B" w:rsidRPr="0029571B" w:rsidRDefault="00B54A1B" w:rsidP="009D63D5">
      <w:pPr>
        <w:numPr>
          <w:ilvl w:val="0"/>
          <w:numId w:val="34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t>Poddawać się sprawdzianom.</w:t>
      </w:r>
    </w:p>
    <w:p w:rsidR="00B54A1B" w:rsidRPr="0029571B" w:rsidRDefault="00B54A1B" w:rsidP="00B54A1B">
      <w:pPr>
        <w:tabs>
          <w:tab w:val="left" w:pos="426"/>
        </w:tabs>
        <w:jc w:val="both"/>
      </w:pPr>
    </w:p>
    <w:p w:rsidR="00B54A1B" w:rsidRPr="0029571B" w:rsidRDefault="00B54A1B" w:rsidP="00B54A1B">
      <w:pPr>
        <w:tabs>
          <w:tab w:val="left" w:pos="426"/>
        </w:tabs>
        <w:jc w:val="both"/>
      </w:pPr>
      <w:r w:rsidRPr="0029571B">
        <w:t>Pielęgniarka/położna* jest uprawniona do wykonywania zawodu wyłącznie w miejscu odbywania przeszkolenia.</w:t>
      </w:r>
    </w:p>
    <w:p w:rsidR="00B54A1B" w:rsidRPr="0029571B" w:rsidRDefault="00B54A1B" w:rsidP="00B54A1B">
      <w:pPr>
        <w:tabs>
          <w:tab w:val="left" w:pos="720"/>
        </w:tabs>
        <w:jc w:val="both"/>
      </w:pPr>
    </w:p>
    <w:p w:rsidR="00B54A1B" w:rsidRPr="0029571B" w:rsidRDefault="00B54A1B" w:rsidP="00B54A1B">
      <w:pPr>
        <w:tabs>
          <w:tab w:val="left" w:pos="720"/>
        </w:tabs>
        <w:jc w:val="both"/>
        <w:rPr>
          <w:b/>
          <w:bCs/>
        </w:rPr>
      </w:pPr>
      <w:r w:rsidRPr="0029571B">
        <w:rPr>
          <w:b/>
          <w:bCs/>
        </w:rPr>
        <w:t>Pielęgniarka/położna*</w:t>
      </w:r>
      <w:r w:rsidRPr="0029571B">
        <w:rPr>
          <w:b/>
          <w:bCs/>
          <w:vertAlign w:val="superscript"/>
        </w:rPr>
        <w:t xml:space="preserve"> </w:t>
      </w:r>
      <w:r w:rsidRPr="0029571B">
        <w:rPr>
          <w:b/>
          <w:bCs/>
        </w:rPr>
        <w:t>jest uprawniona w szczególności do:</w:t>
      </w:r>
    </w:p>
    <w:p w:rsidR="00B54A1B" w:rsidRPr="0029571B" w:rsidRDefault="00B54A1B" w:rsidP="009D63D5">
      <w:pPr>
        <w:numPr>
          <w:ilvl w:val="0"/>
          <w:numId w:val="35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t xml:space="preserve">Świadczenia opieki pielęgniarskiej zgodnie z ustalonym planem opieki oraz planem postępowania leczniczego, pod bezpośrednim nadzorem lub w porozumieniu </w:t>
      </w:r>
      <w:r w:rsidRPr="0029571B">
        <w:br/>
        <w:t>z opiekunem przeszkolenia.</w:t>
      </w:r>
    </w:p>
    <w:p w:rsidR="00B54A1B" w:rsidRPr="0029571B" w:rsidRDefault="00B54A1B" w:rsidP="009D63D5">
      <w:pPr>
        <w:numPr>
          <w:ilvl w:val="0"/>
          <w:numId w:val="35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t>Samodzielnego wykonywania czynności opiekuńczo – higienicznych.</w:t>
      </w:r>
    </w:p>
    <w:p w:rsidR="00B54A1B" w:rsidRPr="0029571B" w:rsidRDefault="00B54A1B" w:rsidP="009D63D5">
      <w:pPr>
        <w:numPr>
          <w:ilvl w:val="0"/>
          <w:numId w:val="35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t>Wykonywania zabiegów diagnostycznych i terapeutycznych wynikających z planu opieki oraz planu postępowania leczniczego, pod nadzorem opiekuna przeszkolenia.</w:t>
      </w:r>
    </w:p>
    <w:p w:rsidR="00B54A1B" w:rsidRPr="0029571B" w:rsidRDefault="00B54A1B" w:rsidP="009D63D5">
      <w:pPr>
        <w:numPr>
          <w:ilvl w:val="0"/>
          <w:numId w:val="35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t>Wykonywania wspólnie z opiekunem przeszkolenia świadczeń zdrowotnych stanowiących podwyższone ryzyko dla pacjenta.</w:t>
      </w:r>
    </w:p>
    <w:p w:rsidR="00B54A1B" w:rsidRPr="0029571B" w:rsidRDefault="00B54A1B" w:rsidP="009D63D5">
      <w:pPr>
        <w:numPr>
          <w:ilvl w:val="0"/>
          <w:numId w:val="35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t>Prowadzenia edukacji zdrowotnej pacjentów i ich rodzin, a także działań z zakresu promocji zdrowia i profilaktyki po konsultacji z opiekunem przeszkolenia.</w:t>
      </w:r>
    </w:p>
    <w:p w:rsidR="00B54A1B" w:rsidRPr="0029571B" w:rsidRDefault="00B54A1B" w:rsidP="009D63D5">
      <w:pPr>
        <w:numPr>
          <w:ilvl w:val="0"/>
          <w:numId w:val="35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t xml:space="preserve">Współudziału w procesie rehabilitacji zgodnie z ustalonym przez zespół terapeutyczny programem usprawniania pacjenta poprzez realizację zadań uzgodnionych </w:t>
      </w:r>
      <w:r w:rsidRPr="0029571B">
        <w:br/>
        <w:t>z opiekunem przeszkolenia.</w:t>
      </w:r>
    </w:p>
    <w:p w:rsidR="00B54A1B" w:rsidRPr="0029571B" w:rsidRDefault="00B54A1B" w:rsidP="009D63D5">
      <w:pPr>
        <w:numPr>
          <w:ilvl w:val="0"/>
          <w:numId w:val="35"/>
        </w:numPr>
        <w:tabs>
          <w:tab w:val="clear" w:pos="720"/>
          <w:tab w:val="left" w:pos="709"/>
        </w:tabs>
        <w:suppressAutoHyphens/>
        <w:ind w:hanging="436"/>
        <w:jc w:val="both"/>
      </w:pPr>
      <w:r w:rsidRPr="0029571B">
        <w:lastRenderedPageBreak/>
        <w:t>Prowadzenia pod nadzorem opiekuna przeszkolenia dokumentacji procesu pielęgnowania i innej dokumentacji medycznej.</w:t>
      </w:r>
    </w:p>
    <w:p w:rsidR="00B54A1B" w:rsidRPr="0029571B" w:rsidRDefault="00B54A1B" w:rsidP="00B54A1B">
      <w:pPr>
        <w:jc w:val="both"/>
      </w:pPr>
    </w:p>
    <w:p w:rsidR="00B54A1B" w:rsidRPr="0029571B" w:rsidRDefault="00B54A1B" w:rsidP="00B54A1B">
      <w:pPr>
        <w:jc w:val="both"/>
      </w:pPr>
      <w:r w:rsidRPr="0029571B">
        <w:t>* - niepotrzebne skreślić</w:t>
      </w:r>
    </w:p>
    <w:p w:rsidR="00B54A1B" w:rsidRPr="0029571B" w:rsidRDefault="00B54A1B" w:rsidP="00B54A1B">
      <w:r w:rsidRPr="0029571B">
        <w:br w:type="page"/>
      </w:r>
    </w:p>
    <w:p w:rsidR="00B54A1B" w:rsidRPr="0029571B" w:rsidRDefault="00B54A1B" w:rsidP="00B54A1B">
      <w:pPr>
        <w:jc w:val="right"/>
      </w:pPr>
    </w:p>
    <w:p w:rsidR="00B54A1B" w:rsidRPr="0029571B" w:rsidRDefault="00B54A1B" w:rsidP="00B54A1B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  <w:color w:val="auto"/>
        </w:rPr>
      </w:pPr>
      <w:bookmarkStart w:id="104" w:name="_Toc264878267"/>
      <w:r w:rsidRPr="0029571B">
        <w:rPr>
          <w:rFonts w:ascii="Times New Roman" w:hAnsi="Times New Roman" w:cs="Times New Roman"/>
          <w:b w:val="0"/>
          <w:i w:val="0"/>
          <w:color w:val="auto"/>
        </w:rPr>
        <w:t>Załącznik nr 7</w:t>
      </w:r>
      <w:bookmarkEnd w:id="104"/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jc w:val="center"/>
        <w:rPr>
          <w:b/>
        </w:rPr>
      </w:pPr>
      <w:bookmarkStart w:id="105" w:name="_Toc264877651"/>
      <w:r w:rsidRPr="0029571B">
        <w:rPr>
          <w:b/>
        </w:rPr>
        <w:t>ZAŚWIADCZENIE</w:t>
      </w:r>
      <w:bookmarkEnd w:id="105"/>
    </w:p>
    <w:p w:rsidR="00B54A1B" w:rsidRPr="0029571B" w:rsidRDefault="00B54A1B" w:rsidP="00B54A1B">
      <w:pPr>
        <w:jc w:val="center"/>
        <w:rPr>
          <w:b/>
          <w:bCs/>
        </w:rPr>
      </w:pPr>
      <w:r w:rsidRPr="0029571B">
        <w:rPr>
          <w:b/>
          <w:bCs/>
        </w:rPr>
        <w:t>o ukończonym przeszkoleniu cząstkowym,</w:t>
      </w:r>
      <w:r w:rsidRPr="0029571B">
        <w:rPr>
          <w:b/>
          <w:bCs/>
        </w:rPr>
        <w:br/>
        <w:t>odbytym w podmiocie leczniczym,</w:t>
      </w:r>
      <w:r w:rsidRPr="0029571B">
        <w:rPr>
          <w:b/>
          <w:bCs/>
        </w:rPr>
        <w:br/>
        <w:t>przez pielęgniarkę, która nie wykonywała zawodu</w:t>
      </w:r>
      <w:r w:rsidRPr="0029571B">
        <w:rPr>
          <w:b/>
          <w:bCs/>
        </w:rPr>
        <w:br/>
        <w:t>przez okres dłuższy niż 5 lat w okresie ostatnich 6 lat</w:t>
      </w:r>
    </w:p>
    <w:p w:rsidR="00B54A1B" w:rsidRPr="0029571B" w:rsidRDefault="00B54A1B" w:rsidP="00B54A1B">
      <w:pPr>
        <w:jc w:val="center"/>
        <w:rPr>
          <w:b/>
          <w:bCs/>
        </w:rPr>
      </w:pPr>
    </w:p>
    <w:p w:rsidR="00B54A1B" w:rsidRPr="0029571B" w:rsidRDefault="00B54A1B" w:rsidP="00B54A1B">
      <w:pPr>
        <w:ind w:firstLine="709"/>
        <w:rPr>
          <w:b/>
        </w:rPr>
      </w:pPr>
      <w:bookmarkStart w:id="106" w:name="_Toc264877652"/>
      <w:r w:rsidRPr="0029571B">
        <w:rPr>
          <w:b/>
        </w:rPr>
        <w:t>I. Część ogólna</w:t>
      </w:r>
      <w:bookmarkEnd w:id="106"/>
    </w:p>
    <w:p w:rsidR="00B54A1B" w:rsidRPr="0029571B" w:rsidRDefault="00B54A1B" w:rsidP="00B54A1B">
      <w:pPr>
        <w:jc w:val="both"/>
      </w:pPr>
    </w:p>
    <w:p w:rsidR="00B54A1B" w:rsidRPr="0029571B" w:rsidRDefault="00F16A64" w:rsidP="00B54A1B">
      <w:pPr>
        <w:jc w:val="both"/>
      </w:pPr>
      <w:r>
        <w:t xml:space="preserve">Pielęgniarka </w:t>
      </w:r>
      <w:r w:rsidR="00B54A1B" w:rsidRPr="0029571B">
        <w:t>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jc w:val="both"/>
      </w:pPr>
      <w:r w:rsidRPr="0029571B">
        <w:t>odbyła przeszkolenie cząstkowe w oddziale chorób wewnętrznych, pediatryczny</w:t>
      </w:r>
      <w:r w:rsidR="00F16A64">
        <w:t xml:space="preserve">m, chirurgicznym*, </w:t>
      </w:r>
      <w:r w:rsidR="00F16A64">
        <w:br/>
        <w:t xml:space="preserve">w dniach od </w:t>
      </w:r>
      <w:r w:rsidRPr="0029571B">
        <w:t>.............................................</w:t>
      </w:r>
      <w:r w:rsidR="00F16A64">
        <w:t xml:space="preserve"> </w:t>
      </w:r>
      <w:r w:rsidRPr="0029571B">
        <w:t>do</w:t>
      </w:r>
      <w:r w:rsidR="00F16A64">
        <w:t xml:space="preserve"> </w:t>
      </w:r>
      <w:r w:rsidRPr="0029571B">
        <w:t>...................................................</w:t>
      </w:r>
      <w:r w:rsidR="00F16A64">
        <w:t>...</w:t>
      </w:r>
    </w:p>
    <w:p w:rsidR="00B54A1B" w:rsidRPr="0029571B" w:rsidRDefault="00B54A1B" w:rsidP="00B54A1B">
      <w:pPr>
        <w:jc w:val="both"/>
      </w:pPr>
      <w:r w:rsidRPr="0029571B">
        <w:t xml:space="preserve">Przeszkolenie wydłużono o .............................. dni usprawiedliwionej nieobecności. </w:t>
      </w:r>
    </w:p>
    <w:p w:rsidR="00B54A1B" w:rsidRPr="0029571B" w:rsidRDefault="00B54A1B" w:rsidP="00B54A1B">
      <w:pPr>
        <w:jc w:val="both"/>
      </w:pPr>
    </w:p>
    <w:p w:rsidR="00B54A1B" w:rsidRPr="0029571B" w:rsidRDefault="00B54A1B" w:rsidP="00B54A1B">
      <w:pPr>
        <w:ind w:firstLine="709"/>
        <w:rPr>
          <w:b/>
        </w:rPr>
      </w:pPr>
      <w:bookmarkStart w:id="107" w:name="_Toc264877653"/>
      <w:r w:rsidRPr="0029571B">
        <w:rPr>
          <w:b/>
        </w:rPr>
        <w:t>II. Część szczegółowa</w:t>
      </w:r>
      <w:bookmarkEnd w:id="107"/>
    </w:p>
    <w:p w:rsidR="00B54A1B" w:rsidRPr="0029571B" w:rsidRDefault="00B54A1B" w:rsidP="00B54A1B">
      <w:pPr>
        <w:jc w:val="both"/>
        <w:rPr>
          <w:b/>
          <w:bCs/>
        </w:rPr>
      </w:pPr>
    </w:p>
    <w:tbl>
      <w:tblPr>
        <w:tblW w:w="9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5"/>
        <w:gridCol w:w="1620"/>
        <w:gridCol w:w="1620"/>
      </w:tblGrid>
      <w:tr w:rsidR="00B54A1B" w:rsidRPr="00C706BA" w:rsidTr="00B54A1B">
        <w:trPr>
          <w:trHeight w:val="315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  <w:rPr>
                <w:b/>
                <w:bCs/>
              </w:rPr>
            </w:pPr>
            <w:r w:rsidRPr="00C706BA">
              <w:rPr>
                <w:b/>
                <w:bCs/>
              </w:rPr>
              <w:t>Elementy zaliczenia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Zaliczone*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Niezaliczone*</w:t>
            </w:r>
          </w:p>
        </w:tc>
      </w:tr>
      <w:tr w:rsidR="00B54A1B" w:rsidRPr="00C706BA" w:rsidTr="00B54A1B">
        <w:trPr>
          <w:trHeight w:val="345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</w:pPr>
            <w:r w:rsidRPr="00C706BA">
              <w:t>a) umiejętności ogólne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345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Indeks"/>
              <w:suppressLineNumbers w:val="0"/>
              <w:snapToGrid w:val="0"/>
              <w:rPr>
                <w:rFonts w:cs="Times New Roman"/>
                <w:sz w:val="22"/>
                <w:szCs w:val="22"/>
              </w:rPr>
            </w:pPr>
            <w:r w:rsidRPr="00C706BA">
              <w:rPr>
                <w:rFonts w:cs="Times New Roman"/>
                <w:sz w:val="22"/>
                <w:szCs w:val="22"/>
              </w:rPr>
              <w:t>b) umiejętności związane z organizacją procesu pielęgnowania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360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Indeks"/>
              <w:suppressLineNumbers w:val="0"/>
              <w:snapToGrid w:val="0"/>
              <w:rPr>
                <w:rFonts w:cs="Times New Roman"/>
                <w:sz w:val="22"/>
                <w:szCs w:val="22"/>
              </w:rPr>
            </w:pPr>
            <w:r w:rsidRPr="00C706BA">
              <w:rPr>
                <w:rFonts w:cs="Times New Roman"/>
                <w:sz w:val="22"/>
                <w:szCs w:val="22"/>
              </w:rPr>
              <w:t>c) umiejętności związane z działalnością pielęgnacyjną wobec hospitalizowanych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870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</w:pPr>
            <w:r w:rsidRPr="00C706BA">
              <w:t>d) umiejętności związane z postępowaniem pielęgnacyjnym wobec pacjentów hospitalizowanych w oddziałach zabiegowych**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225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right"/>
            </w:pPr>
          </w:p>
          <w:p w:rsidR="00B54A1B" w:rsidRPr="00C706BA" w:rsidRDefault="00B54A1B" w:rsidP="00B54A1B">
            <w:pPr>
              <w:snapToGrid w:val="0"/>
              <w:jc w:val="right"/>
            </w:pPr>
            <w:r w:rsidRPr="00C706BA">
              <w:t xml:space="preserve">Zaliczenie końcowe </w:t>
            </w:r>
          </w:p>
          <w:p w:rsidR="00B54A1B" w:rsidRPr="00C706BA" w:rsidRDefault="00B54A1B" w:rsidP="00B54A1B">
            <w:pPr>
              <w:jc w:val="right"/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</w:tbl>
    <w:p w:rsidR="00B54A1B" w:rsidRPr="00C706BA" w:rsidRDefault="00B54A1B" w:rsidP="00B54A1B">
      <w:pPr>
        <w:pStyle w:val="Tekstpodstawowy"/>
        <w:rPr>
          <w:sz w:val="22"/>
          <w:szCs w:val="22"/>
        </w:rPr>
      </w:pPr>
      <w:r w:rsidRPr="00C706BA">
        <w:rPr>
          <w:sz w:val="22"/>
          <w:szCs w:val="22"/>
        </w:rPr>
        <w:t>*    - proszę zaznaczyć krzyżykiem X</w:t>
      </w:r>
    </w:p>
    <w:p w:rsidR="00B54A1B" w:rsidRPr="0029571B" w:rsidRDefault="00B54A1B" w:rsidP="00B54A1B">
      <w:pPr>
        <w:jc w:val="both"/>
      </w:pPr>
      <w:r w:rsidRPr="0029571B">
        <w:t>** - wypełnia tylko oddział chirurgiczny</w:t>
      </w:r>
    </w:p>
    <w:p w:rsidR="00B54A1B" w:rsidRPr="0029571B" w:rsidRDefault="00B54A1B" w:rsidP="00B54A1B">
      <w:pPr>
        <w:jc w:val="both"/>
      </w:pPr>
    </w:p>
    <w:p w:rsidR="00B54A1B" w:rsidRPr="0029571B" w:rsidRDefault="00B54A1B" w:rsidP="00B54A1B">
      <w:pPr>
        <w:jc w:val="both"/>
      </w:pPr>
    </w:p>
    <w:p w:rsidR="00B54A1B" w:rsidRPr="0029571B" w:rsidRDefault="00B54A1B" w:rsidP="00B54A1B">
      <w:pPr>
        <w:jc w:val="both"/>
      </w:pPr>
      <w:r w:rsidRPr="0029571B">
        <w:t>Wnioski i uwagi dotyczące części praktycznej przeszkolenia cząstkowego w oddziale: …...................................................................................................................................................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jc w:val="both"/>
      </w:pPr>
      <w:r w:rsidRPr="0029571B">
        <w:t>…...................................................................................................................................................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tabs>
          <w:tab w:val="left" w:pos="9069"/>
        </w:tabs>
        <w:jc w:val="both"/>
      </w:pPr>
      <w:r w:rsidRPr="0029571B">
        <w:t>…...................................................................................................................................................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tabs>
          <w:tab w:val="left" w:pos="9069"/>
        </w:tabs>
        <w:jc w:val="both"/>
      </w:pPr>
      <w:r w:rsidRPr="0029571B">
        <w:t>…...................................................................................................................................................</w:t>
      </w:r>
    </w:p>
    <w:p w:rsidR="001559D2" w:rsidRPr="0029571B" w:rsidRDefault="001559D2" w:rsidP="001559D2">
      <w:pPr>
        <w:jc w:val="both"/>
      </w:pPr>
      <w:r w:rsidRPr="0029571B">
        <w:t>…...................................................................................................................................................</w:t>
      </w:r>
    </w:p>
    <w:p w:rsidR="001559D2" w:rsidRPr="0029571B" w:rsidRDefault="001559D2" w:rsidP="001559D2">
      <w:pPr>
        <w:tabs>
          <w:tab w:val="left" w:pos="9069"/>
        </w:tabs>
        <w:jc w:val="both"/>
      </w:pPr>
      <w:r w:rsidRPr="0029571B">
        <w:t>…...................................................................................................................................................</w:t>
      </w:r>
    </w:p>
    <w:p w:rsidR="00B54A1B" w:rsidRPr="0029571B" w:rsidRDefault="001559D2" w:rsidP="001559D2">
      <w:pPr>
        <w:jc w:val="both"/>
      </w:pPr>
      <w:r w:rsidRPr="0029571B">
        <w:t>…...................................................................................................................................................</w:t>
      </w:r>
    </w:p>
    <w:p w:rsidR="001559D2" w:rsidRDefault="001559D2" w:rsidP="001559D2">
      <w:pPr>
        <w:ind w:left="3540" w:firstLine="705"/>
      </w:pPr>
      <w:r>
        <w:br/>
      </w:r>
    </w:p>
    <w:p w:rsidR="00B54A1B" w:rsidRPr="0029571B" w:rsidRDefault="001559D2" w:rsidP="001559D2">
      <w:pPr>
        <w:ind w:left="3540" w:firstLine="705"/>
      </w:pPr>
      <w:r>
        <w:br/>
      </w:r>
      <w:r w:rsidR="00B54A1B" w:rsidRPr="0029571B">
        <w:t xml:space="preserve">…......................................................................... </w:t>
      </w:r>
    </w:p>
    <w:p w:rsidR="00B54A1B" w:rsidRPr="001559D2" w:rsidRDefault="00B54A1B" w:rsidP="001559D2">
      <w:pPr>
        <w:ind w:left="4254"/>
      </w:pPr>
      <w:r w:rsidRPr="0029571B">
        <w:t xml:space="preserve"> podpis opiekuna w oddziale</w:t>
      </w:r>
    </w:p>
    <w:p w:rsidR="00B54A1B" w:rsidRPr="005221F0" w:rsidRDefault="00B54A1B" w:rsidP="00B54A1B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  <w:color w:val="auto"/>
        </w:rPr>
      </w:pPr>
      <w:r w:rsidRPr="0029571B">
        <w:rPr>
          <w:rFonts w:ascii="Times New Roman" w:hAnsi="Times New Roman" w:cs="Times New Roman"/>
        </w:rPr>
        <w:br w:type="page"/>
      </w:r>
      <w:bookmarkStart w:id="108" w:name="_Toc264878268"/>
      <w:r w:rsidRPr="005221F0">
        <w:rPr>
          <w:rFonts w:ascii="Times New Roman" w:hAnsi="Times New Roman" w:cs="Times New Roman"/>
          <w:b w:val="0"/>
          <w:i w:val="0"/>
          <w:color w:val="auto"/>
        </w:rPr>
        <w:lastRenderedPageBreak/>
        <w:t>Załącznik nr 7a</w:t>
      </w:r>
      <w:bookmarkEnd w:id="108"/>
    </w:p>
    <w:p w:rsidR="00B54A1B" w:rsidRPr="0029571B" w:rsidRDefault="00B54A1B" w:rsidP="00B54A1B">
      <w:pPr>
        <w:jc w:val="both"/>
      </w:pPr>
    </w:p>
    <w:p w:rsidR="00B54A1B" w:rsidRPr="0029571B" w:rsidRDefault="00B54A1B" w:rsidP="00B54A1B">
      <w:pPr>
        <w:jc w:val="center"/>
        <w:rPr>
          <w:b/>
        </w:rPr>
      </w:pPr>
      <w:bookmarkStart w:id="109" w:name="_Toc264877654"/>
      <w:r w:rsidRPr="0029571B">
        <w:rPr>
          <w:b/>
        </w:rPr>
        <w:t>ZAŚWIADCZENIE</w:t>
      </w:r>
      <w:bookmarkEnd w:id="109"/>
    </w:p>
    <w:p w:rsidR="00B54A1B" w:rsidRPr="0029571B" w:rsidRDefault="00B54A1B" w:rsidP="00B54A1B">
      <w:pPr>
        <w:jc w:val="center"/>
        <w:rPr>
          <w:b/>
          <w:bCs/>
        </w:rPr>
      </w:pPr>
      <w:r w:rsidRPr="0029571B">
        <w:rPr>
          <w:b/>
          <w:bCs/>
        </w:rPr>
        <w:t>o ukończonym przeszkoleniu cząstkowym położnej,</w:t>
      </w:r>
    </w:p>
    <w:p w:rsidR="00B54A1B" w:rsidRPr="0029571B" w:rsidRDefault="00B54A1B" w:rsidP="00B54A1B">
      <w:pPr>
        <w:jc w:val="center"/>
        <w:rPr>
          <w:b/>
          <w:bCs/>
        </w:rPr>
      </w:pPr>
      <w:r w:rsidRPr="0029571B">
        <w:rPr>
          <w:b/>
          <w:bCs/>
        </w:rPr>
        <w:t xml:space="preserve">która nie wykonywała zawodu przez okres </w:t>
      </w:r>
    </w:p>
    <w:p w:rsidR="00B54A1B" w:rsidRPr="0029571B" w:rsidRDefault="00B54A1B" w:rsidP="00B54A1B">
      <w:pPr>
        <w:jc w:val="center"/>
        <w:rPr>
          <w:b/>
          <w:bCs/>
        </w:rPr>
      </w:pPr>
      <w:r w:rsidRPr="0029571B">
        <w:rPr>
          <w:b/>
          <w:bCs/>
        </w:rPr>
        <w:t>dłuższy niż 5 lat w okresie ostatnich 6 lat</w:t>
      </w:r>
    </w:p>
    <w:p w:rsidR="00B54A1B" w:rsidRPr="0029571B" w:rsidRDefault="00B54A1B" w:rsidP="00B54A1B">
      <w:pPr>
        <w:jc w:val="center"/>
        <w:rPr>
          <w:b/>
          <w:bCs/>
        </w:rPr>
      </w:pPr>
    </w:p>
    <w:p w:rsidR="00B54A1B" w:rsidRPr="0029571B" w:rsidRDefault="00B54A1B" w:rsidP="009D63D5">
      <w:pPr>
        <w:numPr>
          <w:ilvl w:val="0"/>
          <w:numId w:val="33"/>
        </w:numPr>
        <w:suppressAutoHyphens/>
        <w:rPr>
          <w:b/>
        </w:rPr>
      </w:pPr>
      <w:bookmarkStart w:id="110" w:name="_Toc264877655"/>
      <w:r w:rsidRPr="0029571B">
        <w:rPr>
          <w:b/>
        </w:rPr>
        <w:t>Część ogólna</w:t>
      </w:r>
      <w:bookmarkEnd w:id="110"/>
    </w:p>
    <w:p w:rsidR="00B54A1B" w:rsidRPr="0029571B" w:rsidRDefault="00B54A1B" w:rsidP="00B54A1B">
      <w:pPr>
        <w:jc w:val="both"/>
      </w:pPr>
    </w:p>
    <w:p w:rsidR="00B54A1B" w:rsidRPr="0029571B" w:rsidRDefault="00B54A1B" w:rsidP="00B54A1B">
      <w:pPr>
        <w:jc w:val="both"/>
      </w:pPr>
      <w:r w:rsidRPr="0029571B">
        <w:t>Położna …...................................................................................................................................................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jc w:val="both"/>
      </w:pPr>
      <w:r w:rsidRPr="0029571B">
        <w:t xml:space="preserve">odbyła przeszkolenie w oddziale patologii ciąży, bloku porodowym, położniczo – noworodkowym w systemie </w:t>
      </w:r>
      <w:proofErr w:type="spellStart"/>
      <w:r w:rsidRPr="0029571B">
        <w:t>rooming</w:t>
      </w:r>
      <w:proofErr w:type="spellEnd"/>
      <w:r w:rsidRPr="0029571B">
        <w:t xml:space="preserve"> in, ginekologicznym*, w  dniach od …............................ do ….........................................</w:t>
      </w:r>
    </w:p>
    <w:p w:rsidR="00B54A1B" w:rsidRPr="0029571B" w:rsidRDefault="00B54A1B" w:rsidP="00B54A1B">
      <w:pPr>
        <w:jc w:val="both"/>
      </w:pPr>
      <w:bookmarkStart w:id="111" w:name="_Toc264877656"/>
      <w:r w:rsidRPr="0029571B">
        <w:t xml:space="preserve">Przeszkolenie wydłużono o …........................... dni usprawiedliwionej nieobecności. </w:t>
      </w:r>
    </w:p>
    <w:p w:rsidR="00B54A1B" w:rsidRPr="0029571B" w:rsidRDefault="00B54A1B" w:rsidP="00B54A1B">
      <w:pPr>
        <w:ind w:firstLine="709"/>
        <w:rPr>
          <w:b/>
        </w:rPr>
      </w:pPr>
    </w:p>
    <w:p w:rsidR="00B54A1B" w:rsidRPr="0029571B" w:rsidRDefault="00B54A1B" w:rsidP="009D63D5">
      <w:pPr>
        <w:numPr>
          <w:ilvl w:val="0"/>
          <w:numId w:val="33"/>
        </w:numPr>
        <w:suppressAutoHyphens/>
        <w:rPr>
          <w:b/>
        </w:rPr>
      </w:pPr>
      <w:r w:rsidRPr="0029571B">
        <w:rPr>
          <w:b/>
        </w:rPr>
        <w:t>Część szczegółowa</w:t>
      </w:r>
      <w:bookmarkEnd w:id="111"/>
    </w:p>
    <w:p w:rsidR="00B54A1B" w:rsidRPr="00C706BA" w:rsidRDefault="00B54A1B" w:rsidP="00B54A1B">
      <w:pPr>
        <w:jc w:val="both"/>
        <w:rPr>
          <w:b/>
          <w:bCs/>
        </w:rPr>
      </w:pPr>
    </w:p>
    <w:tbl>
      <w:tblPr>
        <w:tblW w:w="9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5"/>
        <w:gridCol w:w="1620"/>
        <w:gridCol w:w="1620"/>
      </w:tblGrid>
      <w:tr w:rsidR="00B54A1B" w:rsidRPr="00C706BA" w:rsidTr="00B54A1B">
        <w:trPr>
          <w:trHeight w:val="315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  <w:rPr>
                <w:b/>
                <w:bCs/>
              </w:rPr>
            </w:pPr>
            <w:r w:rsidRPr="00C706BA">
              <w:rPr>
                <w:b/>
                <w:bCs/>
              </w:rPr>
              <w:t>Elementy zaliczenia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Zaliczone*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Niezaliczone*</w:t>
            </w:r>
          </w:p>
        </w:tc>
      </w:tr>
      <w:tr w:rsidR="00B54A1B" w:rsidRPr="00C706BA" w:rsidTr="00B54A1B">
        <w:trPr>
          <w:trHeight w:val="345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</w:pPr>
            <w:r w:rsidRPr="00C706BA">
              <w:t>a)  umiejętności ogólne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345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</w:pPr>
            <w:r w:rsidRPr="00C706BA">
              <w:t>b)  umiejętności związane z organizacją procesu pielęgnowania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360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</w:pPr>
            <w:r w:rsidRPr="00C706BA">
              <w:t xml:space="preserve">c)  umiejętności związane z działalnością pielęgnacyjną wobec ciężarnych hospitalizowanych w oddziałach  patologii ciąży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644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</w:pPr>
            <w:r w:rsidRPr="00C706BA">
              <w:t xml:space="preserve">d)  umiejętności związane z działalnością pielęgnacyjną wobec położnicy i noworodka przebywających w oddziale położniczo-noworodkowym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644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</w:pPr>
            <w:r w:rsidRPr="00C706BA">
              <w:t xml:space="preserve">e)  umiejętności związane z działalnością pielęgnacyjną wobec kobiety rodzącej przebywającej na bloku porodowym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644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Indeks"/>
              <w:suppressLineNumbers w:val="0"/>
              <w:snapToGrid w:val="0"/>
              <w:rPr>
                <w:rFonts w:cs="Times New Roman"/>
                <w:sz w:val="22"/>
                <w:szCs w:val="22"/>
              </w:rPr>
            </w:pPr>
            <w:r w:rsidRPr="00C706BA">
              <w:rPr>
                <w:rFonts w:cs="Times New Roman"/>
                <w:sz w:val="22"/>
                <w:szCs w:val="22"/>
              </w:rPr>
              <w:t>f)  umiejętności związane z postępowaniem pielęgnacyjnym wobec pacjentek hospitalizowanych w oddziale ginekologicznym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644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Indeks"/>
              <w:suppressLineNumbers w:val="0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C706BA">
              <w:rPr>
                <w:rFonts w:cs="Times New Roman"/>
                <w:sz w:val="22"/>
                <w:szCs w:val="22"/>
              </w:rPr>
              <w:t>Zaliczenie końcowe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</w:tbl>
    <w:p w:rsidR="00B54A1B" w:rsidRPr="00F16A64" w:rsidRDefault="00B54A1B" w:rsidP="00B54A1B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F16A64">
        <w:rPr>
          <w:rFonts w:ascii="Times New Roman" w:hAnsi="Times New Roman" w:cs="Times New Roman"/>
          <w:sz w:val="22"/>
          <w:szCs w:val="22"/>
        </w:rPr>
        <w:t>*    - proszę zaznaczyć krzyżykiem X</w:t>
      </w:r>
    </w:p>
    <w:p w:rsidR="00B54A1B" w:rsidRPr="0029571B" w:rsidRDefault="00B54A1B" w:rsidP="00B54A1B">
      <w:pPr>
        <w:jc w:val="both"/>
        <w:rPr>
          <w:color w:val="FF0000"/>
        </w:rPr>
      </w:pPr>
    </w:p>
    <w:p w:rsidR="00B54A1B" w:rsidRPr="0029571B" w:rsidRDefault="00B54A1B" w:rsidP="00B54A1B">
      <w:pPr>
        <w:jc w:val="both"/>
        <w:rPr>
          <w:color w:val="FF0000"/>
        </w:rPr>
      </w:pPr>
    </w:p>
    <w:p w:rsidR="00B54A1B" w:rsidRPr="0029571B" w:rsidRDefault="00B54A1B" w:rsidP="00B54A1B">
      <w:pPr>
        <w:jc w:val="both"/>
      </w:pPr>
      <w:r w:rsidRPr="0029571B">
        <w:t>Wnioski i uwagi dotyczące części praktycznej przeszkolenia cząstkowego w oddziale .......................................................................................................................................................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jc w:val="both"/>
      </w:pPr>
      <w:r w:rsidRPr="0029571B">
        <w:t>.......................................................................................................................................................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tabs>
          <w:tab w:val="left" w:pos="9069"/>
        </w:tabs>
        <w:jc w:val="both"/>
      </w:pPr>
      <w:r w:rsidRPr="0029571B">
        <w:t>.......................................................................................................................................................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ind w:left="4254"/>
        <w:jc w:val="both"/>
      </w:pPr>
    </w:p>
    <w:p w:rsidR="00B54A1B" w:rsidRPr="0029571B" w:rsidRDefault="00B54A1B" w:rsidP="00B54A1B">
      <w:pPr>
        <w:ind w:left="4254"/>
        <w:jc w:val="both"/>
      </w:pPr>
    </w:p>
    <w:p w:rsidR="00B54A1B" w:rsidRPr="0029571B" w:rsidRDefault="00B54A1B" w:rsidP="00B54A1B">
      <w:pPr>
        <w:ind w:left="4254"/>
        <w:jc w:val="both"/>
      </w:pPr>
      <w:r w:rsidRPr="0029571B">
        <w:t>....................................................</w:t>
      </w:r>
      <w:r w:rsidR="001559D2">
        <w:t>............................</w:t>
      </w:r>
    </w:p>
    <w:p w:rsidR="00B54A1B" w:rsidRPr="0029571B" w:rsidRDefault="00B54A1B" w:rsidP="00B54A1B">
      <w:pPr>
        <w:ind w:left="4254" w:firstLine="709"/>
        <w:jc w:val="both"/>
      </w:pPr>
      <w:r w:rsidRPr="0029571B">
        <w:t xml:space="preserve">podpis opiekuna w oddziale </w:t>
      </w:r>
    </w:p>
    <w:p w:rsidR="00B54A1B" w:rsidRPr="0029571B" w:rsidRDefault="00B54A1B" w:rsidP="00B54A1B">
      <w:pPr>
        <w:jc w:val="both"/>
      </w:pPr>
      <w:r w:rsidRPr="0029571B">
        <w:br w:type="page"/>
      </w:r>
    </w:p>
    <w:p w:rsidR="00B54A1B" w:rsidRPr="0029571B" w:rsidRDefault="00B54A1B" w:rsidP="00B54A1B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  <w:color w:val="auto"/>
        </w:rPr>
      </w:pPr>
      <w:bookmarkStart w:id="112" w:name="_Toc264878269"/>
      <w:r w:rsidRPr="0029571B">
        <w:rPr>
          <w:rFonts w:ascii="Times New Roman" w:hAnsi="Times New Roman" w:cs="Times New Roman"/>
          <w:b w:val="0"/>
          <w:i w:val="0"/>
          <w:color w:val="auto"/>
        </w:rPr>
        <w:lastRenderedPageBreak/>
        <w:t>Załącznik nr 8</w:t>
      </w:r>
      <w:bookmarkEnd w:id="112"/>
      <w:r w:rsidRPr="0029571B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</w:p>
    <w:p w:rsidR="00B54A1B" w:rsidRPr="0029571B" w:rsidRDefault="00B54A1B" w:rsidP="00B54A1B">
      <w:pPr>
        <w:jc w:val="center"/>
      </w:pPr>
    </w:p>
    <w:p w:rsidR="00B54A1B" w:rsidRPr="0029571B" w:rsidRDefault="00B54A1B" w:rsidP="00B54A1B">
      <w:pPr>
        <w:jc w:val="center"/>
        <w:rPr>
          <w:b/>
        </w:rPr>
      </w:pPr>
      <w:bookmarkStart w:id="113" w:name="_Toc264877657"/>
      <w:r w:rsidRPr="0029571B">
        <w:rPr>
          <w:b/>
        </w:rPr>
        <w:t>ZAŚWIADCZENIE</w:t>
      </w:r>
      <w:bookmarkEnd w:id="113"/>
    </w:p>
    <w:p w:rsidR="00B54A1B" w:rsidRPr="0029571B" w:rsidRDefault="00B54A1B" w:rsidP="00B54A1B">
      <w:pPr>
        <w:jc w:val="center"/>
        <w:rPr>
          <w:b/>
          <w:bCs/>
        </w:rPr>
      </w:pPr>
      <w:r w:rsidRPr="0029571B">
        <w:rPr>
          <w:b/>
          <w:bCs/>
        </w:rPr>
        <w:t xml:space="preserve">o przeszkoleniu pielęgniarki, która nie wykonywała zawodu </w:t>
      </w:r>
    </w:p>
    <w:p w:rsidR="00B54A1B" w:rsidRPr="0029571B" w:rsidRDefault="00B54A1B" w:rsidP="00B54A1B">
      <w:pPr>
        <w:jc w:val="center"/>
        <w:rPr>
          <w:b/>
          <w:bCs/>
        </w:rPr>
      </w:pPr>
      <w:r w:rsidRPr="0029571B">
        <w:rPr>
          <w:b/>
          <w:bCs/>
        </w:rPr>
        <w:t xml:space="preserve">łącznie przez okres dłuższy niż 5 lat </w:t>
      </w:r>
      <w:r w:rsidRPr="0029571B">
        <w:rPr>
          <w:b/>
        </w:rPr>
        <w:t>w okresie ostatnich 6 lat</w:t>
      </w:r>
      <w:r w:rsidRPr="0029571B">
        <w:rPr>
          <w:b/>
          <w:bCs/>
        </w:rPr>
        <w:t xml:space="preserve">, </w:t>
      </w:r>
    </w:p>
    <w:p w:rsidR="00B54A1B" w:rsidRPr="0029571B" w:rsidRDefault="00B54A1B" w:rsidP="00B54A1B">
      <w:pPr>
        <w:jc w:val="center"/>
        <w:rPr>
          <w:b/>
          <w:bCs/>
        </w:rPr>
      </w:pPr>
      <w:r w:rsidRPr="0029571B">
        <w:rPr>
          <w:b/>
          <w:bCs/>
        </w:rPr>
        <w:t>odbytym w podmiocie leczniczym</w:t>
      </w:r>
    </w:p>
    <w:p w:rsidR="00B54A1B" w:rsidRPr="0029571B" w:rsidRDefault="00B54A1B" w:rsidP="00B54A1B">
      <w:pPr>
        <w:jc w:val="center"/>
        <w:rPr>
          <w:b/>
          <w:bCs/>
        </w:rPr>
      </w:pPr>
    </w:p>
    <w:p w:rsidR="00B54A1B" w:rsidRPr="0029571B" w:rsidRDefault="00B54A1B" w:rsidP="00B54A1B">
      <w:pPr>
        <w:ind w:firstLine="709"/>
        <w:rPr>
          <w:b/>
        </w:rPr>
      </w:pPr>
      <w:bookmarkStart w:id="114" w:name="_Toc264877658"/>
      <w:r w:rsidRPr="0029571B">
        <w:rPr>
          <w:b/>
        </w:rPr>
        <w:t>I. Część ogólna:</w:t>
      </w:r>
      <w:bookmarkEnd w:id="114"/>
    </w:p>
    <w:p w:rsidR="00B54A1B" w:rsidRPr="0029571B" w:rsidRDefault="00B54A1B" w:rsidP="00B54A1B">
      <w:pPr>
        <w:jc w:val="both"/>
        <w:rPr>
          <w:b/>
          <w:bCs/>
        </w:rPr>
      </w:pPr>
    </w:p>
    <w:p w:rsidR="00B54A1B" w:rsidRPr="0029571B" w:rsidRDefault="00C317FE" w:rsidP="00B54A1B">
      <w:pPr>
        <w:jc w:val="both"/>
      </w:pPr>
      <w:r>
        <w:t>Pielęgniarka</w:t>
      </w:r>
      <w:r w:rsidR="00B54A1B" w:rsidRPr="0029571B">
        <w:t>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jc w:val="both"/>
      </w:pPr>
      <w:r w:rsidRPr="0029571B">
        <w:t>odbyła przeszkolenie w ...................................................................</w:t>
      </w:r>
      <w:r w:rsidR="00C317FE">
        <w:t>.............................................</w:t>
      </w:r>
    </w:p>
    <w:p w:rsidR="00B54A1B" w:rsidRPr="0029571B" w:rsidRDefault="00B54A1B" w:rsidP="00B54A1B">
      <w:pPr>
        <w:jc w:val="both"/>
      </w:pPr>
      <w:r w:rsidRPr="0029571B">
        <w:t>.......................................................................................................................................................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jc w:val="both"/>
      </w:pPr>
      <w:r w:rsidRPr="0029571B">
        <w:t>w dniach od ...................................do  ..................................... w oddziałach:</w:t>
      </w:r>
    </w:p>
    <w:p w:rsidR="00B54A1B" w:rsidRPr="0029571B" w:rsidRDefault="00C317FE" w:rsidP="00B54A1B">
      <w:pPr>
        <w:jc w:val="both"/>
      </w:pPr>
      <w:r>
        <w:t>1.</w:t>
      </w:r>
      <w:r w:rsidR="00B54A1B" w:rsidRPr="0029571B">
        <w:t>....................................................................................................................................................</w:t>
      </w:r>
    </w:p>
    <w:p w:rsidR="00B54A1B" w:rsidRPr="0029571B" w:rsidRDefault="00C317FE" w:rsidP="00B54A1B">
      <w:pPr>
        <w:jc w:val="both"/>
      </w:pPr>
      <w:r>
        <w:t>2.</w:t>
      </w:r>
      <w:r w:rsidR="00B54A1B" w:rsidRPr="0029571B">
        <w:t>....................................................................................................................................................</w:t>
      </w:r>
    </w:p>
    <w:p w:rsidR="00B54A1B" w:rsidRPr="0029571B" w:rsidRDefault="00C317FE" w:rsidP="00B54A1B">
      <w:pPr>
        <w:jc w:val="both"/>
      </w:pPr>
      <w:r>
        <w:t>3.</w:t>
      </w:r>
      <w:r w:rsidR="00B54A1B" w:rsidRPr="0029571B">
        <w:t>....................................................................................................................................................</w:t>
      </w:r>
    </w:p>
    <w:p w:rsidR="00B54A1B" w:rsidRPr="0029571B" w:rsidRDefault="00C317FE" w:rsidP="00B54A1B">
      <w:pPr>
        <w:jc w:val="both"/>
      </w:pPr>
      <w:r>
        <w:t>4.</w:t>
      </w:r>
      <w:r w:rsidR="00B54A1B" w:rsidRPr="0029571B">
        <w:t>....................................................................................................................................................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jc w:val="both"/>
      </w:pPr>
    </w:p>
    <w:p w:rsidR="00B54A1B" w:rsidRPr="0029571B" w:rsidRDefault="00B54A1B" w:rsidP="00B54A1B">
      <w:pPr>
        <w:jc w:val="both"/>
      </w:pPr>
      <w:r w:rsidRPr="0029571B">
        <w:t xml:space="preserve">Przeszkolenie wydłużono o .............................. dni usprawiedliwionej nieobecności. </w:t>
      </w:r>
    </w:p>
    <w:p w:rsidR="00B54A1B" w:rsidRPr="0029571B" w:rsidRDefault="00B54A1B" w:rsidP="00B54A1B">
      <w:pPr>
        <w:jc w:val="both"/>
        <w:rPr>
          <w:b/>
          <w:bCs/>
        </w:rPr>
      </w:pPr>
    </w:p>
    <w:p w:rsidR="00B54A1B" w:rsidRPr="00C706BA" w:rsidRDefault="00B54A1B" w:rsidP="00B54A1B">
      <w:pPr>
        <w:ind w:firstLine="709"/>
        <w:rPr>
          <w:b/>
        </w:rPr>
      </w:pPr>
      <w:bookmarkStart w:id="115" w:name="_Toc264877659"/>
      <w:r w:rsidRPr="0029571B">
        <w:rPr>
          <w:b/>
        </w:rPr>
        <w:t xml:space="preserve">II. Część szczegółowa </w:t>
      </w:r>
      <w:bookmarkEnd w:id="115"/>
    </w:p>
    <w:p w:rsidR="00B54A1B" w:rsidRPr="00C706BA" w:rsidRDefault="00B54A1B" w:rsidP="00B54A1B"/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1440"/>
        <w:gridCol w:w="1440"/>
      </w:tblGrid>
      <w:tr w:rsidR="00B54A1B" w:rsidRPr="00C706BA" w:rsidTr="00B54A1B">
        <w:trPr>
          <w:trHeight w:val="31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  <w:rPr>
                <w:b/>
                <w:bCs/>
              </w:rPr>
            </w:pPr>
            <w:r w:rsidRPr="00C706BA">
              <w:rPr>
                <w:b/>
                <w:bCs/>
              </w:rPr>
              <w:t>Elementy zaliczenia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Zaliczone*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Niezaliczone*</w:t>
            </w:r>
          </w:p>
        </w:tc>
      </w:tr>
      <w:tr w:rsidR="00B54A1B" w:rsidRPr="00C706BA" w:rsidTr="00B54A1B">
        <w:trPr>
          <w:trHeight w:val="1149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9D63D5">
            <w:pPr>
              <w:numPr>
                <w:ilvl w:val="1"/>
                <w:numId w:val="48"/>
              </w:numPr>
              <w:tabs>
                <w:tab w:val="clear" w:pos="1080"/>
                <w:tab w:val="left" w:pos="497"/>
                <w:tab w:val="num" w:pos="639"/>
              </w:tabs>
              <w:suppressAutoHyphens/>
              <w:snapToGrid w:val="0"/>
              <w:ind w:left="497" w:hanging="284"/>
            </w:pPr>
            <w:r w:rsidRPr="00C706BA">
              <w:t>Umiejętności ogólne w oddziale:</w:t>
            </w:r>
          </w:p>
          <w:p w:rsidR="00B54A1B" w:rsidRPr="00C706BA" w:rsidRDefault="00B54A1B" w:rsidP="009D63D5">
            <w:pPr>
              <w:numPr>
                <w:ilvl w:val="1"/>
                <w:numId w:val="26"/>
              </w:numPr>
              <w:tabs>
                <w:tab w:val="left" w:pos="923"/>
              </w:tabs>
              <w:suppressAutoHyphens/>
              <w:ind w:left="923" w:hanging="284"/>
            </w:pPr>
            <w:r w:rsidRPr="00C706BA">
              <w:t>chorób wewnętrznych</w:t>
            </w:r>
          </w:p>
          <w:p w:rsidR="00B54A1B" w:rsidRPr="00C706BA" w:rsidRDefault="00B54A1B" w:rsidP="009D63D5">
            <w:pPr>
              <w:numPr>
                <w:ilvl w:val="1"/>
                <w:numId w:val="26"/>
              </w:numPr>
              <w:tabs>
                <w:tab w:val="left" w:pos="923"/>
              </w:tabs>
              <w:suppressAutoHyphens/>
              <w:ind w:left="923" w:hanging="284"/>
            </w:pPr>
            <w:r w:rsidRPr="00C706BA">
              <w:t xml:space="preserve">pediatrycznym </w:t>
            </w:r>
          </w:p>
          <w:p w:rsidR="00B54A1B" w:rsidRPr="00C706BA" w:rsidRDefault="00B54A1B" w:rsidP="009D63D5">
            <w:pPr>
              <w:numPr>
                <w:ilvl w:val="1"/>
                <w:numId w:val="26"/>
              </w:numPr>
              <w:tabs>
                <w:tab w:val="left" w:pos="923"/>
              </w:tabs>
              <w:suppressAutoHyphens/>
              <w:ind w:left="923" w:hanging="284"/>
            </w:pPr>
            <w:r w:rsidRPr="00C706BA">
              <w:t xml:space="preserve">chirurgicznym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1227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9D63D5">
            <w:pPr>
              <w:pStyle w:val="Tekstpodstawowywcity"/>
              <w:numPr>
                <w:ilvl w:val="1"/>
                <w:numId w:val="48"/>
              </w:numPr>
              <w:tabs>
                <w:tab w:val="left" w:pos="497"/>
              </w:tabs>
              <w:snapToGrid w:val="0"/>
              <w:spacing w:after="0"/>
              <w:ind w:left="497" w:hanging="283"/>
              <w:rPr>
                <w:sz w:val="22"/>
                <w:szCs w:val="22"/>
              </w:rPr>
            </w:pPr>
            <w:r w:rsidRPr="00C706BA">
              <w:rPr>
                <w:sz w:val="22"/>
                <w:szCs w:val="22"/>
              </w:rPr>
              <w:t>Umiejętności związane z organizowaniem procesu pielęgnowania w oddziale:</w:t>
            </w:r>
          </w:p>
          <w:p w:rsidR="00B54A1B" w:rsidRPr="00C706BA" w:rsidRDefault="00B54A1B" w:rsidP="009D63D5">
            <w:pPr>
              <w:numPr>
                <w:ilvl w:val="1"/>
                <w:numId w:val="31"/>
              </w:numPr>
              <w:tabs>
                <w:tab w:val="left" w:pos="923"/>
              </w:tabs>
              <w:suppressAutoHyphens/>
              <w:ind w:left="923" w:hanging="284"/>
            </w:pPr>
            <w:r w:rsidRPr="00C706BA">
              <w:t>chorób wewnętrznych</w:t>
            </w:r>
          </w:p>
          <w:p w:rsidR="00B54A1B" w:rsidRPr="00C706BA" w:rsidRDefault="00B54A1B" w:rsidP="009D63D5">
            <w:pPr>
              <w:numPr>
                <w:ilvl w:val="1"/>
                <w:numId w:val="31"/>
              </w:numPr>
              <w:tabs>
                <w:tab w:val="left" w:pos="923"/>
              </w:tabs>
              <w:suppressAutoHyphens/>
              <w:ind w:left="923" w:hanging="284"/>
            </w:pPr>
            <w:r w:rsidRPr="00C706BA">
              <w:t xml:space="preserve">pediatrycznym </w:t>
            </w:r>
          </w:p>
          <w:p w:rsidR="00B54A1B" w:rsidRPr="00C706BA" w:rsidRDefault="00B54A1B" w:rsidP="009D63D5">
            <w:pPr>
              <w:numPr>
                <w:ilvl w:val="1"/>
                <w:numId w:val="31"/>
              </w:numPr>
              <w:tabs>
                <w:tab w:val="left" w:pos="923"/>
              </w:tabs>
              <w:suppressAutoHyphens/>
              <w:ind w:left="923" w:hanging="284"/>
            </w:pPr>
            <w:r w:rsidRPr="00C706BA">
              <w:t xml:space="preserve">chirurgicznym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1011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9D63D5">
            <w:pPr>
              <w:numPr>
                <w:ilvl w:val="1"/>
                <w:numId w:val="48"/>
              </w:numPr>
              <w:tabs>
                <w:tab w:val="clear" w:pos="1080"/>
              </w:tabs>
              <w:suppressAutoHyphens/>
              <w:snapToGrid w:val="0"/>
              <w:ind w:left="497" w:hanging="283"/>
            </w:pPr>
            <w:r w:rsidRPr="00C706BA">
              <w:t>Umiejętności związane z działalnością pielęgnacyjną wobec pacjentów hospitalizowanych w oddziale:</w:t>
            </w:r>
          </w:p>
          <w:p w:rsidR="00B54A1B" w:rsidRPr="00C706BA" w:rsidRDefault="00B54A1B" w:rsidP="009D63D5">
            <w:pPr>
              <w:numPr>
                <w:ilvl w:val="1"/>
                <w:numId w:val="46"/>
              </w:numPr>
              <w:tabs>
                <w:tab w:val="clear" w:pos="1440"/>
              </w:tabs>
              <w:suppressAutoHyphens/>
              <w:snapToGrid w:val="0"/>
              <w:ind w:left="1064"/>
            </w:pPr>
            <w:r w:rsidRPr="00C706BA">
              <w:t>chorób wewnętrznych</w:t>
            </w:r>
          </w:p>
          <w:p w:rsidR="00B54A1B" w:rsidRPr="00C706BA" w:rsidRDefault="00B54A1B" w:rsidP="009D63D5">
            <w:pPr>
              <w:numPr>
                <w:ilvl w:val="1"/>
                <w:numId w:val="46"/>
              </w:numPr>
              <w:tabs>
                <w:tab w:val="clear" w:pos="1440"/>
              </w:tabs>
              <w:suppressAutoHyphens/>
              <w:snapToGrid w:val="0"/>
              <w:ind w:left="1064"/>
            </w:pPr>
            <w:r w:rsidRPr="00C706BA">
              <w:t xml:space="preserve">pediatrycznym </w:t>
            </w:r>
          </w:p>
          <w:p w:rsidR="00B54A1B" w:rsidRPr="00C706BA" w:rsidRDefault="00B54A1B" w:rsidP="009D63D5">
            <w:pPr>
              <w:numPr>
                <w:ilvl w:val="1"/>
                <w:numId w:val="46"/>
              </w:numPr>
              <w:tabs>
                <w:tab w:val="clear" w:pos="1440"/>
              </w:tabs>
              <w:suppressAutoHyphens/>
              <w:snapToGrid w:val="0"/>
              <w:ind w:left="1064"/>
            </w:pPr>
            <w:r w:rsidRPr="00C706BA">
              <w:t>chirurgicznym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57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9D63D5">
            <w:pPr>
              <w:numPr>
                <w:ilvl w:val="1"/>
                <w:numId w:val="48"/>
              </w:numPr>
              <w:tabs>
                <w:tab w:val="clear" w:pos="1080"/>
                <w:tab w:val="left" w:pos="497"/>
              </w:tabs>
              <w:suppressAutoHyphens/>
              <w:snapToGrid w:val="0"/>
              <w:ind w:left="497" w:hanging="283"/>
            </w:pPr>
            <w:r w:rsidRPr="00C706BA">
              <w:t>Umiejętności związane z postępowaniem pielęgnacyjnym wobec pacjentów hospitalizowanych w oddziale chirurgicznym.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407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jc w:val="right"/>
            </w:pPr>
            <w:r w:rsidRPr="00C706BA">
              <w:t xml:space="preserve">Zaliczenie końcowe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</w:tbl>
    <w:p w:rsidR="00B54A1B" w:rsidRPr="00C706BA" w:rsidRDefault="00B54A1B" w:rsidP="00B54A1B">
      <w:pPr>
        <w:jc w:val="both"/>
      </w:pPr>
    </w:p>
    <w:p w:rsidR="00B54A1B" w:rsidRDefault="00B54A1B" w:rsidP="00B54A1B">
      <w:pPr>
        <w:pStyle w:val="Tekstpodstawowy"/>
        <w:rPr>
          <w:rFonts w:ascii="Times New Roman" w:hAnsi="Times New Roman" w:cs="Times New Roman"/>
        </w:rPr>
      </w:pPr>
      <w:r w:rsidRPr="00C317FE">
        <w:rPr>
          <w:rFonts w:ascii="Times New Roman" w:hAnsi="Times New Roman" w:cs="Times New Roman"/>
        </w:rPr>
        <w:t>*    - proszę zaznaczyć krzyżykiem X</w:t>
      </w:r>
    </w:p>
    <w:p w:rsidR="00C317FE" w:rsidRDefault="00C317FE" w:rsidP="00B54A1B">
      <w:pPr>
        <w:pStyle w:val="Tekstpodstawowy"/>
        <w:rPr>
          <w:rFonts w:ascii="Times New Roman" w:hAnsi="Times New Roman" w:cs="Times New Roman"/>
        </w:rPr>
      </w:pPr>
    </w:p>
    <w:p w:rsidR="00C317FE" w:rsidRDefault="00C317FE" w:rsidP="00B54A1B">
      <w:pPr>
        <w:pStyle w:val="Tekstpodstawowy"/>
        <w:rPr>
          <w:rFonts w:ascii="Times New Roman" w:hAnsi="Times New Roman" w:cs="Times New Roman"/>
        </w:rPr>
      </w:pPr>
    </w:p>
    <w:p w:rsidR="00C317FE" w:rsidRDefault="00C317FE" w:rsidP="00B54A1B">
      <w:pPr>
        <w:pStyle w:val="Tekstpodstawowy"/>
        <w:rPr>
          <w:rFonts w:ascii="Times New Roman" w:hAnsi="Times New Roman" w:cs="Times New Roman"/>
        </w:rPr>
      </w:pPr>
    </w:p>
    <w:p w:rsidR="00C317FE" w:rsidRPr="00C317FE" w:rsidRDefault="00C317FE" w:rsidP="00B54A1B">
      <w:pPr>
        <w:pStyle w:val="Tekstpodstawowy"/>
        <w:rPr>
          <w:rFonts w:ascii="Times New Roman" w:hAnsi="Times New Roman" w:cs="Times New Roman"/>
        </w:rPr>
      </w:pPr>
    </w:p>
    <w:p w:rsidR="00B54A1B" w:rsidRPr="0029571B" w:rsidRDefault="00B54A1B" w:rsidP="00B54A1B">
      <w:pPr>
        <w:jc w:val="both"/>
        <w:rPr>
          <w:color w:val="FF0000"/>
        </w:rPr>
      </w:pPr>
    </w:p>
    <w:p w:rsidR="00B54A1B" w:rsidRPr="0029571B" w:rsidRDefault="00B54A1B" w:rsidP="00B54A1B">
      <w:pPr>
        <w:jc w:val="both"/>
      </w:pPr>
      <w:r w:rsidRPr="0029571B">
        <w:lastRenderedPageBreak/>
        <w:t>Wnioski i uwagi dotyczące części praktycznej przeszkolenia</w:t>
      </w:r>
      <w:r w:rsidR="00C317FE">
        <w:t>…………………………..</w:t>
      </w:r>
      <w:r w:rsidRPr="0029571B">
        <w:t xml:space="preserve"> ....................................................................................................................................................... </w:t>
      </w:r>
    </w:p>
    <w:p w:rsidR="00B54A1B" w:rsidRPr="0029571B" w:rsidRDefault="00B54A1B" w:rsidP="00B54A1B">
      <w:pPr>
        <w:jc w:val="both"/>
      </w:pPr>
      <w:r w:rsidRPr="0029571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17FE">
        <w:t>................................................................................................................</w:t>
      </w:r>
    </w:p>
    <w:p w:rsidR="00B54A1B" w:rsidRDefault="00B54A1B" w:rsidP="00B54A1B">
      <w:pPr>
        <w:jc w:val="both"/>
      </w:pPr>
    </w:p>
    <w:p w:rsidR="00C317FE" w:rsidRDefault="00C317FE" w:rsidP="00B54A1B">
      <w:pPr>
        <w:jc w:val="both"/>
      </w:pPr>
    </w:p>
    <w:p w:rsidR="00C317FE" w:rsidRPr="0029571B" w:rsidRDefault="00C317FE" w:rsidP="00B54A1B">
      <w:pPr>
        <w:jc w:val="both"/>
      </w:pPr>
    </w:p>
    <w:p w:rsidR="00B54A1B" w:rsidRPr="0029571B" w:rsidRDefault="00B54A1B" w:rsidP="00B54A1B">
      <w:pPr>
        <w:jc w:val="both"/>
      </w:pPr>
      <w:r w:rsidRPr="0029571B">
        <w:t>………………………………………………</w:t>
      </w:r>
    </w:p>
    <w:p w:rsidR="00B54A1B" w:rsidRPr="0029571B" w:rsidRDefault="00B54A1B" w:rsidP="00B54A1B">
      <w:pPr>
        <w:jc w:val="both"/>
      </w:pPr>
      <w:r w:rsidRPr="0029571B">
        <w:t xml:space="preserve">  miejscowość, data</w:t>
      </w:r>
    </w:p>
    <w:p w:rsidR="00B54A1B" w:rsidRPr="0029571B" w:rsidRDefault="00B54A1B" w:rsidP="00B54A1B">
      <w:pPr>
        <w:ind w:left="4963"/>
        <w:jc w:val="both"/>
      </w:pPr>
      <w:r w:rsidRPr="0029571B">
        <w:t>.............................................................      podpis koordynatora przeszkolenia</w:t>
      </w:r>
    </w:p>
    <w:p w:rsidR="00B54A1B" w:rsidRPr="0029571B" w:rsidRDefault="00B54A1B" w:rsidP="00B54A1B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</w:rPr>
      </w:pPr>
      <w:r w:rsidRPr="0029571B">
        <w:rPr>
          <w:rFonts w:ascii="Times New Roman" w:hAnsi="Times New Roman" w:cs="Times New Roman"/>
        </w:rPr>
        <w:br w:type="page"/>
      </w:r>
      <w:bookmarkStart w:id="116" w:name="_Toc264878270"/>
      <w:r w:rsidRPr="0029571B">
        <w:rPr>
          <w:rFonts w:ascii="Times New Roman" w:hAnsi="Times New Roman" w:cs="Times New Roman"/>
          <w:b w:val="0"/>
          <w:i w:val="0"/>
          <w:color w:val="auto"/>
        </w:rPr>
        <w:lastRenderedPageBreak/>
        <w:t>Załącznik  nr 8a</w:t>
      </w:r>
      <w:bookmarkEnd w:id="116"/>
    </w:p>
    <w:p w:rsidR="00B54A1B" w:rsidRPr="0029571B" w:rsidRDefault="00B54A1B" w:rsidP="00B54A1B">
      <w:pPr>
        <w:jc w:val="center"/>
        <w:rPr>
          <w:b/>
        </w:rPr>
      </w:pPr>
      <w:bookmarkStart w:id="117" w:name="_Toc264877660"/>
      <w:r w:rsidRPr="0029571B">
        <w:rPr>
          <w:b/>
        </w:rPr>
        <w:t>ZAŚWIADCZENIE</w:t>
      </w:r>
      <w:bookmarkEnd w:id="117"/>
    </w:p>
    <w:p w:rsidR="00B54A1B" w:rsidRPr="0029571B" w:rsidRDefault="00B54A1B" w:rsidP="00B54A1B">
      <w:pPr>
        <w:jc w:val="center"/>
        <w:rPr>
          <w:b/>
          <w:bCs/>
        </w:rPr>
      </w:pPr>
      <w:r w:rsidRPr="0029571B">
        <w:rPr>
          <w:b/>
          <w:bCs/>
        </w:rPr>
        <w:t xml:space="preserve">o przeszkoleniu położnej, która nie wykonywała zawodu </w:t>
      </w:r>
    </w:p>
    <w:p w:rsidR="00B54A1B" w:rsidRPr="0029571B" w:rsidRDefault="00B54A1B" w:rsidP="00B54A1B">
      <w:pPr>
        <w:jc w:val="center"/>
        <w:rPr>
          <w:b/>
          <w:bCs/>
        </w:rPr>
      </w:pPr>
      <w:r w:rsidRPr="0029571B">
        <w:rPr>
          <w:b/>
          <w:bCs/>
        </w:rPr>
        <w:t xml:space="preserve">łącznie przez okres dłuższy niż 5 lat </w:t>
      </w:r>
      <w:r w:rsidRPr="0029571B">
        <w:rPr>
          <w:b/>
        </w:rPr>
        <w:t>w okresie ostatnich 6 lat</w:t>
      </w:r>
      <w:r w:rsidRPr="0029571B">
        <w:rPr>
          <w:b/>
          <w:bCs/>
        </w:rPr>
        <w:t xml:space="preserve">, </w:t>
      </w:r>
    </w:p>
    <w:p w:rsidR="00B54A1B" w:rsidRPr="0029571B" w:rsidRDefault="00B54A1B" w:rsidP="00B54A1B">
      <w:pPr>
        <w:jc w:val="center"/>
        <w:rPr>
          <w:b/>
          <w:bCs/>
        </w:rPr>
      </w:pPr>
      <w:r w:rsidRPr="0029571B">
        <w:rPr>
          <w:b/>
          <w:bCs/>
        </w:rPr>
        <w:t>odbytym w podmiocie leczniczym</w:t>
      </w:r>
    </w:p>
    <w:p w:rsidR="00B54A1B" w:rsidRPr="0029571B" w:rsidRDefault="00B54A1B" w:rsidP="00B54A1B">
      <w:pPr>
        <w:pStyle w:val="Nagwektabeli"/>
        <w:suppressLineNumbers w:val="0"/>
        <w:rPr>
          <w:sz w:val="22"/>
          <w:szCs w:val="22"/>
        </w:rPr>
      </w:pPr>
    </w:p>
    <w:p w:rsidR="00B54A1B" w:rsidRPr="0029571B" w:rsidRDefault="00B54A1B" w:rsidP="00B54A1B">
      <w:pPr>
        <w:ind w:firstLine="709"/>
        <w:rPr>
          <w:b/>
        </w:rPr>
      </w:pPr>
      <w:bookmarkStart w:id="118" w:name="_Toc264877661"/>
      <w:r w:rsidRPr="0029571B">
        <w:rPr>
          <w:b/>
        </w:rPr>
        <w:t>I. Część ogólna:</w:t>
      </w:r>
      <w:bookmarkEnd w:id="118"/>
    </w:p>
    <w:p w:rsidR="00B54A1B" w:rsidRPr="0029571B" w:rsidRDefault="00B54A1B" w:rsidP="00B54A1B">
      <w:pPr>
        <w:jc w:val="both"/>
        <w:rPr>
          <w:b/>
          <w:bCs/>
        </w:rPr>
      </w:pPr>
    </w:p>
    <w:p w:rsidR="00B54A1B" w:rsidRPr="0029571B" w:rsidRDefault="00B54A1B" w:rsidP="00B54A1B">
      <w:pPr>
        <w:jc w:val="both"/>
      </w:pPr>
      <w:r w:rsidRPr="0029571B">
        <w:t>Położna.......................................................................................................................................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jc w:val="both"/>
      </w:pPr>
      <w:r w:rsidRPr="0029571B">
        <w:t>odbyła przeszkolenie w ........................................................................</w:t>
      </w:r>
      <w:r w:rsidR="00C317FE">
        <w:t>........................................</w:t>
      </w:r>
    </w:p>
    <w:p w:rsidR="00B54A1B" w:rsidRPr="0029571B" w:rsidRDefault="00B54A1B" w:rsidP="00B54A1B">
      <w:pPr>
        <w:jc w:val="both"/>
      </w:pPr>
      <w:r w:rsidRPr="0029571B">
        <w:t>.......................................................................................................................................................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jc w:val="both"/>
      </w:pPr>
      <w:r w:rsidRPr="0029571B">
        <w:t>w dniach od ...................................do .....................................w oddziałach:</w:t>
      </w:r>
    </w:p>
    <w:p w:rsidR="00B54A1B" w:rsidRPr="0029571B" w:rsidRDefault="00B54A1B" w:rsidP="00B54A1B">
      <w:pPr>
        <w:jc w:val="both"/>
      </w:pPr>
      <w:r w:rsidRPr="0029571B">
        <w:t>1. ....................................................................................................................................</w:t>
      </w:r>
      <w:r w:rsidR="00C317FE">
        <w:t>...............</w:t>
      </w:r>
    </w:p>
    <w:p w:rsidR="00B54A1B" w:rsidRPr="0029571B" w:rsidRDefault="00B54A1B" w:rsidP="00B54A1B">
      <w:pPr>
        <w:jc w:val="both"/>
      </w:pPr>
      <w:r w:rsidRPr="0029571B">
        <w:t>2. ..................................................................................................................................</w:t>
      </w:r>
      <w:r w:rsidR="00C317FE">
        <w:t>.................</w:t>
      </w:r>
    </w:p>
    <w:p w:rsidR="00B54A1B" w:rsidRPr="0029571B" w:rsidRDefault="00B54A1B" w:rsidP="00B54A1B">
      <w:pPr>
        <w:jc w:val="both"/>
      </w:pPr>
      <w:r w:rsidRPr="0029571B">
        <w:t>3. .........................................................................................................................................</w:t>
      </w:r>
      <w:r w:rsidR="00C317FE">
        <w:t>..........</w:t>
      </w:r>
    </w:p>
    <w:p w:rsidR="00B54A1B" w:rsidRPr="0029571B" w:rsidRDefault="00B54A1B" w:rsidP="00B54A1B">
      <w:pPr>
        <w:jc w:val="both"/>
      </w:pPr>
      <w:r w:rsidRPr="0029571B">
        <w:t>4. ..........................................................................................................................................</w:t>
      </w:r>
      <w:r w:rsidR="00C317FE">
        <w:t>.........</w:t>
      </w:r>
    </w:p>
    <w:p w:rsidR="00B54A1B" w:rsidRPr="0029571B" w:rsidRDefault="00B54A1B" w:rsidP="00B54A1B">
      <w:pPr>
        <w:jc w:val="both"/>
      </w:pPr>
      <w:bookmarkStart w:id="119" w:name="_Toc264877662"/>
    </w:p>
    <w:p w:rsidR="00B54A1B" w:rsidRPr="0029571B" w:rsidRDefault="00B54A1B" w:rsidP="00B54A1B">
      <w:pPr>
        <w:jc w:val="both"/>
      </w:pPr>
      <w:r w:rsidRPr="0029571B">
        <w:t xml:space="preserve">Przeszkolenie wydłużono o .............................. dni usprawiedliwionej nieobecności. </w:t>
      </w:r>
    </w:p>
    <w:p w:rsidR="00B54A1B" w:rsidRPr="0029571B" w:rsidRDefault="00B54A1B" w:rsidP="00B54A1B">
      <w:pPr>
        <w:ind w:firstLine="709"/>
        <w:rPr>
          <w:b/>
        </w:rPr>
      </w:pPr>
    </w:p>
    <w:p w:rsidR="00B54A1B" w:rsidRPr="0029571B" w:rsidRDefault="00B54A1B" w:rsidP="00B54A1B">
      <w:pPr>
        <w:ind w:firstLine="709"/>
        <w:rPr>
          <w:b/>
        </w:rPr>
      </w:pPr>
      <w:r w:rsidRPr="0029571B">
        <w:rPr>
          <w:b/>
        </w:rPr>
        <w:t xml:space="preserve">II. Część szczegółowa </w:t>
      </w:r>
      <w:bookmarkEnd w:id="119"/>
    </w:p>
    <w:p w:rsidR="00B54A1B" w:rsidRPr="0029571B" w:rsidRDefault="00B54A1B" w:rsidP="00B54A1B">
      <w:pPr>
        <w:pStyle w:val="Tekstprzypisudolnego"/>
        <w:rPr>
          <w:sz w:val="22"/>
          <w:szCs w:val="22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1440"/>
        <w:gridCol w:w="1440"/>
      </w:tblGrid>
      <w:tr w:rsidR="00B54A1B" w:rsidRPr="00C706BA" w:rsidTr="00B54A1B">
        <w:trPr>
          <w:trHeight w:val="31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  <w:r w:rsidRPr="00C706BA">
              <w:t>Elementy zaliczenia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Zaliczone*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C706BA">
              <w:rPr>
                <w:b/>
                <w:sz w:val="22"/>
                <w:szCs w:val="22"/>
              </w:rPr>
              <w:t>Niezaliczone*</w:t>
            </w:r>
          </w:p>
        </w:tc>
      </w:tr>
      <w:tr w:rsidR="00B54A1B" w:rsidRPr="00C706BA" w:rsidTr="00B54A1B">
        <w:trPr>
          <w:trHeight w:val="13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9D63D5">
            <w:pPr>
              <w:numPr>
                <w:ilvl w:val="1"/>
                <w:numId w:val="41"/>
              </w:numPr>
              <w:tabs>
                <w:tab w:val="left" w:pos="781"/>
              </w:tabs>
              <w:suppressAutoHyphens/>
              <w:snapToGrid w:val="0"/>
            </w:pPr>
            <w:r w:rsidRPr="00C706BA">
              <w:t>Umiejętności ogólne w oddziale:</w:t>
            </w:r>
          </w:p>
          <w:p w:rsidR="00B54A1B" w:rsidRPr="00C706BA" w:rsidRDefault="00B54A1B" w:rsidP="009D63D5">
            <w:pPr>
              <w:numPr>
                <w:ilvl w:val="2"/>
                <w:numId w:val="28"/>
              </w:numPr>
              <w:tabs>
                <w:tab w:val="clear" w:pos="2340"/>
                <w:tab w:val="left" w:pos="1206"/>
                <w:tab w:val="num" w:pos="1631"/>
              </w:tabs>
              <w:suppressAutoHyphens/>
              <w:ind w:left="1206" w:firstLine="0"/>
            </w:pPr>
            <w:r w:rsidRPr="00C706BA">
              <w:t>patologii ciąży</w:t>
            </w:r>
          </w:p>
          <w:p w:rsidR="00B54A1B" w:rsidRPr="00C706BA" w:rsidRDefault="00B54A1B" w:rsidP="009D63D5">
            <w:pPr>
              <w:numPr>
                <w:ilvl w:val="2"/>
                <w:numId w:val="28"/>
              </w:numPr>
              <w:tabs>
                <w:tab w:val="clear" w:pos="2340"/>
                <w:tab w:val="left" w:pos="1206"/>
                <w:tab w:val="num" w:pos="1631"/>
              </w:tabs>
              <w:suppressAutoHyphens/>
              <w:ind w:left="1206" w:firstLine="0"/>
            </w:pPr>
            <w:r w:rsidRPr="00C706BA">
              <w:t>bloku porodowym</w:t>
            </w:r>
          </w:p>
          <w:p w:rsidR="00B54A1B" w:rsidRPr="00C706BA" w:rsidRDefault="00B54A1B" w:rsidP="009D63D5">
            <w:pPr>
              <w:numPr>
                <w:ilvl w:val="2"/>
                <w:numId w:val="28"/>
              </w:numPr>
              <w:tabs>
                <w:tab w:val="clear" w:pos="2340"/>
                <w:tab w:val="left" w:pos="1206"/>
                <w:tab w:val="num" w:pos="1631"/>
              </w:tabs>
              <w:suppressAutoHyphens/>
              <w:ind w:left="1206" w:firstLine="0"/>
            </w:pPr>
            <w:r w:rsidRPr="00C706BA">
              <w:t xml:space="preserve">położniczo-noworodkowym </w:t>
            </w:r>
          </w:p>
          <w:p w:rsidR="00B54A1B" w:rsidRPr="00C706BA" w:rsidRDefault="00B54A1B" w:rsidP="009D63D5">
            <w:pPr>
              <w:numPr>
                <w:ilvl w:val="2"/>
                <w:numId w:val="28"/>
              </w:numPr>
              <w:tabs>
                <w:tab w:val="clear" w:pos="2340"/>
                <w:tab w:val="left" w:pos="1206"/>
                <w:tab w:val="num" w:pos="1631"/>
              </w:tabs>
              <w:suppressAutoHyphens/>
              <w:ind w:left="1206" w:firstLine="0"/>
            </w:pPr>
            <w:r w:rsidRPr="00C706BA">
              <w:t xml:space="preserve">ginekologicznym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1227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9D63D5">
            <w:pPr>
              <w:pStyle w:val="Tekstpodstawowywcity"/>
              <w:numPr>
                <w:ilvl w:val="1"/>
                <w:numId w:val="41"/>
              </w:numPr>
              <w:snapToGrid w:val="0"/>
              <w:spacing w:after="0"/>
              <w:rPr>
                <w:sz w:val="22"/>
                <w:szCs w:val="22"/>
              </w:rPr>
            </w:pPr>
            <w:r w:rsidRPr="00C706BA">
              <w:rPr>
                <w:sz w:val="22"/>
                <w:szCs w:val="22"/>
              </w:rPr>
              <w:t>Umiejętności związane z organizowaniem procesu pielęgnowania w oddziale:</w:t>
            </w:r>
          </w:p>
          <w:p w:rsidR="00B54A1B" w:rsidRPr="00C706BA" w:rsidRDefault="00B54A1B" w:rsidP="009D63D5">
            <w:pPr>
              <w:numPr>
                <w:ilvl w:val="0"/>
                <w:numId w:val="51"/>
              </w:numPr>
              <w:tabs>
                <w:tab w:val="clear" w:pos="360"/>
                <w:tab w:val="left" w:pos="1206"/>
                <w:tab w:val="num" w:pos="1631"/>
              </w:tabs>
              <w:suppressAutoHyphens/>
              <w:ind w:left="1631" w:hanging="425"/>
            </w:pPr>
            <w:r w:rsidRPr="00C706BA">
              <w:t>patologii ciąży</w:t>
            </w:r>
          </w:p>
          <w:p w:rsidR="00B54A1B" w:rsidRPr="00C706BA" w:rsidRDefault="00B54A1B" w:rsidP="009D63D5">
            <w:pPr>
              <w:numPr>
                <w:ilvl w:val="0"/>
                <w:numId w:val="51"/>
              </w:numPr>
              <w:tabs>
                <w:tab w:val="clear" w:pos="360"/>
                <w:tab w:val="left" w:pos="1206"/>
                <w:tab w:val="num" w:pos="1631"/>
              </w:tabs>
              <w:suppressAutoHyphens/>
              <w:ind w:left="1631" w:hanging="425"/>
            </w:pPr>
            <w:r w:rsidRPr="00C706BA">
              <w:t>bloku porodowym</w:t>
            </w:r>
          </w:p>
          <w:p w:rsidR="00B54A1B" w:rsidRPr="00C706BA" w:rsidRDefault="00B54A1B" w:rsidP="009D63D5">
            <w:pPr>
              <w:numPr>
                <w:ilvl w:val="0"/>
                <w:numId w:val="51"/>
              </w:numPr>
              <w:tabs>
                <w:tab w:val="clear" w:pos="360"/>
                <w:tab w:val="left" w:pos="1206"/>
                <w:tab w:val="num" w:pos="1631"/>
              </w:tabs>
              <w:suppressAutoHyphens/>
              <w:ind w:left="1631" w:hanging="425"/>
            </w:pPr>
            <w:r w:rsidRPr="00C706BA">
              <w:t xml:space="preserve">położniczo-noworodkowym </w:t>
            </w:r>
          </w:p>
          <w:p w:rsidR="00B54A1B" w:rsidRPr="00C706BA" w:rsidRDefault="00B54A1B" w:rsidP="009D63D5">
            <w:pPr>
              <w:numPr>
                <w:ilvl w:val="0"/>
                <w:numId w:val="51"/>
              </w:numPr>
              <w:tabs>
                <w:tab w:val="clear" w:pos="360"/>
                <w:tab w:val="left" w:pos="1206"/>
                <w:tab w:val="num" w:pos="1631"/>
              </w:tabs>
              <w:suppressAutoHyphens/>
              <w:ind w:left="1631" w:hanging="425"/>
            </w:pPr>
            <w:r w:rsidRPr="00C706BA">
              <w:t xml:space="preserve">ginekologicznym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1011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9D63D5">
            <w:pPr>
              <w:numPr>
                <w:ilvl w:val="1"/>
                <w:numId w:val="41"/>
              </w:numPr>
              <w:suppressAutoHyphens/>
              <w:snapToGrid w:val="0"/>
            </w:pPr>
            <w:r w:rsidRPr="00C706BA">
              <w:t>Umiejętności związane z działalnością pielęgnacyjną wobec pacjentek hospitalizowanych w oddziale:</w:t>
            </w:r>
          </w:p>
          <w:p w:rsidR="00B54A1B" w:rsidRPr="00C706BA" w:rsidRDefault="00B54A1B" w:rsidP="009D63D5">
            <w:pPr>
              <w:numPr>
                <w:ilvl w:val="1"/>
                <w:numId w:val="54"/>
              </w:numPr>
              <w:tabs>
                <w:tab w:val="clear" w:pos="1440"/>
                <w:tab w:val="left" w:pos="1595"/>
              </w:tabs>
              <w:suppressAutoHyphens/>
              <w:snapToGrid w:val="0"/>
              <w:ind w:left="1773" w:hanging="567"/>
            </w:pPr>
            <w:r w:rsidRPr="00C706BA">
              <w:t xml:space="preserve">patologii ciąży </w:t>
            </w:r>
          </w:p>
          <w:p w:rsidR="00B54A1B" w:rsidRPr="00C706BA" w:rsidRDefault="00B54A1B" w:rsidP="009D63D5">
            <w:pPr>
              <w:numPr>
                <w:ilvl w:val="1"/>
                <w:numId w:val="54"/>
              </w:numPr>
              <w:tabs>
                <w:tab w:val="clear" w:pos="1440"/>
                <w:tab w:val="left" w:pos="1595"/>
              </w:tabs>
              <w:suppressAutoHyphens/>
              <w:snapToGrid w:val="0"/>
              <w:ind w:left="1773" w:hanging="567"/>
            </w:pPr>
            <w:r w:rsidRPr="00C706BA">
              <w:t xml:space="preserve">położniczo-noworodkowym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10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9D63D5">
            <w:pPr>
              <w:numPr>
                <w:ilvl w:val="1"/>
                <w:numId w:val="41"/>
              </w:numPr>
              <w:suppressAutoHyphens/>
              <w:snapToGrid w:val="0"/>
            </w:pPr>
            <w:r w:rsidRPr="00C706BA">
              <w:t>Umiejętności związane z postępowaniem pielęgnacyjnym wobec pacjentek hospitalizowanych w oddziale zabiegowym:</w:t>
            </w:r>
          </w:p>
          <w:p w:rsidR="00B54A1B" w:rsidRPr="00C706BA" w:rsidRDefault="00B54A1B" w:rsidP="009D63D5">
            <w:pPr>
              <w:numPr>
                <w:ilvl w:val="0"/>
                <w:numId w:val="52"/>
              </w:numPr>
              <w:tabs>
                <w:tab w:val="clear" w:pos="360"/>
                <w:tab w:val="left" w:pos="1631"/>
              </w:tabs>
              <w:suppressAutoHyphens/>
              <w:ind w:left="1631" w:hanging="425"/>
            </w:pPr>
            <w:r w:rsidRPr="00C706BA">
              <w:t>bloku porodowym</w:t>
            </w:r>
          </w:p>
          <w:p w:rsidR="00B54A1B" w:rsidRPr="00C706BA" w:rsidRDefault="00B54A1B" w:rsidP="009D63D5">
            <w:pPr>
              <w:numPr>
                <w:ilvl w:val="0"/>
                <w:numId w:val="52"/>
              </w:numPr>
              <w:tabs>
                <w:tab w:val="clear" w:pos="360"/>
                <w:tab w:val="left" w:pos="1631"/>
              </w:tabs>
              <w:suppressAutoHyphens/>
              <w:ind w:left="1631" w:hanging="425"/>
            </w:pPr>
            <w:r w:rsidRPr="00C706BA">
              <w:t>oddziale ginekologicznym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  <w:tr w:rsidR="00B54A1B" w:rsidRPr="00C706BA" w:rsidTr="00B54A1B">
        <w:trPr>
          <w:trHeight w:val="70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right"/>
            </w:pPr>
          </w:p>
          <w:p w:rsidR="00B54A1B" w:rsidRPr="00C706BA" w:rsidRDefault="00B54A1B" w:rsidP="00B54A1B">
            <w:pPr>
              <w:snapToGrid w:val="0"/>
              <w:jc w:val="right"/>
            </w:pPr>
            <w:r w:rsidRPr="00C706BA">
              <w:t xml:space="preserve">Zaliczenie końcowe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A1B" w:rsidRPr="00C706BA" w:rsidRDefault="00B54A1B" w:rsidP="00B54A1B">
            <w:pPr>
              <w:snapToGrid w:val="0"/>
              <w:jc w:val="center"/>
            </w:pPr>
          </w:p>
        </w:tc>
      </w:tr>
    </w:tbl>
    <w:p w:rsidR="00C317FE" w:rsidRDefault="00C317FE" w:rsidP="00B54A1B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B54A1B" w:rsidRPr="00C317FE" w:rsidRDefault="00B54A1B" w:rsidP="00B54A1B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C317FE">
        <w:rPr>
          <w:rFonts w:ascii="Times New Roman" w:hAnsi="Times New Roman" w:cs="Times New Roman"/>
          <w:sz w:val="22"/>
          <w:szCs w:val="22"/>
        </w:rPr>
        <w:t>*    - proszę zaznaczyć krzyżykiem X</w:t>
      </w:r>
    </w:p>
    <w:p w:rsidR="00B54A1B" w:rsidRDefault="00B54A1B" w:rsidP="00B54A1B">
      <w:pPr>
        <w:jc w:val="both"/>
      </w:pPr>
    </w:p>
    <w:p w:rsidR="00C317FE" w:rsidRDefault="00C317FE" w:rsidP="00B54A1B">
      <w:pPr>
        <w:jc w:val="both"/>
      </w:pPr>
    </w:p>
    <w:p w:rsidR="00F16A64" w:rsidRPr="0029571B" w:rsidRDefault="00F16A64" w:rsidP="00B54A1B">
      <w:pPr>
        <w:jc w:val="both"/>
      </w:pPr>
    </w:p>
    <w:p w:rsidR="00B54A1B" w:rsidRPr="0029571B" w:rsidRDefault="00B54A1B" w:rsidP="00B54A1B">
      <w:pPr>
        <w:jc w:val="both"/>
      </w:pPr>
      <w:r w:rsidRPr="0029571B">
        <w:lastRenderedPageBreak/>
        <w:t>Wnioski i uwagi dotyczące części prakt</w:t>
      </w:r>
      <w:r w:rsidR="00C317FE">
        <w:t>ycznej przeszkolenia .................</w:t>
      </w:r>
      <w:r w:rsidRPr="0029571B">
        <w:t>....................................</w:t>
      </w:r>
    </w:p>
    <w:p w:rsidR="00B54A1B" w:rsidRPr="0029571B" w:rsidRDefault="00B54A1B" w:rsidP="00B54A1B">
      <w:pPr>
        <w:jc w:val="both"/>
      </w:pPr>
      <w:r w:rsidRPr="0029571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17FE">
        <w:t>...................................................................................................</w:t>
      </w:r>
      <w:r w:rsidRPr="0029571B">
        <w:t xml:space="preserve">. </w:t>
      </w:r>
    </w:p>
    <w:p w:rsidR="00B54A1B" w:rsidRDefault="00B54A1B" w:rsidP="00B54A1B">
      <w:pPr>
        <w:jc w:val="both"/>
      </w:pPr>
    </w:p>
    <w:p w:rsidR="002633BA" w:rsidRDefault="002633BA" w:rsidP="00B54A1B">
      <w:pPr>
        <w:jc w:val="both"/>
      </w:pPr>
    </w:p>
    <w:p w:rsidR="002633BA" w:rsidRDefault="002633BA" w:rsidP="00B54A1B">
      <w:pPr>
        <w:jc w:val="both"/>
      </w:pPr>
    </w:p>
    <w:p w:rsidR="002633BA" w:rsidRDefault="002633BA" w:rsidP="00B54A1B">
      <w:pPr>
        <w:jc w:val="both"/>
      </w:pPr>
    </w:p>
    <w:p w:rsidR="002633BA" w:rsidRPr="0029571B" w:rsidRDefault="002633BA" w:rsidP="00B54A1B">
      <w:pPr>
        <w:jc w:val="both"/>
      </w:pPr>
    </w:p>
    <w:p w:rsidR="00B54A1B" w:rsidRPr="0029571B" w:rsidRDefault="00B54A1B" w:rsidP="00B54A1B">
      <w:pPr>
        <w:jc w:val="both"/>
      </w:pPr>
      <w:r w:rsidRPr="0029571B">
        <w:t>………………………</w:t>
      </w:r>
      <w:r w:rsidRPr="0029571B">
        <w:tab/>
      </w:r>
      <w:r w:rsidRPr="0029571B">
        <w:tab/>
      </w:r>
      <w:r w:rsidRPr="0029571B">
        <w:tab/>
      </w:r>
      <w:r w:rsidRPr="0029571B">
        <w:tab/>
      </w:r>
      <w:r w:rsidR="002633BA">
        <w:t>….….</w:t>
      </w:r>
      <w:r w:rsidRPr="0029571B">
        <w:t>……..........…………………………</w:t>
      </w:r>
    </w:p>
    <w:p w:rsidR="00B54A1B" w:rsidRPr="0029571B" w:rsidRDefault="00B54A1B" w:rsidP="00B54A1B">
      <w:pPr>
        <w:jc w:val="both"/>
        <w:rPr>
          <w:b/>
        </w:rPr>
      </w:pPr>
      <w:r w:rsidRPr="0029571B">
        <w:t xml:space="preserve">miejscowość, data </w:t>
      </w:r>
      <w:r w:rsidRPr="0029571B">
        <w:tab/>
      </w:r>
      <w:r w:rsidRPr="0029571B">
        <w:tab/>
      </w:r>
      <w:r w:rsidRPr="0029571B">
        <w:tab/>
      </w:r>
      <w:r w:rsidRPr="0029571B">
        <w:tab/>
      </w:r>
      <w:r w:rsidRPr="0029571B">
        <w:tab/>
        <w:t xml:space="preserve">podpis koordynatora przeszkolenia </w:t>
      </w:r>
      <w:r w:rsidRPr="0029571B">
        <w:rPr>
          <w:b/>
        </w:rPr>
        <w:br w:type="page"/>
      </w:r>
    </w:p>
    <w:p w:rsidR="00B54A1B" w:rsidRPr="0029571B" w:rsidRDefault="00B54A1B" w:rsidP="00B54A1B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  <w:color w:val="auto"/>
        </w:rPr>
      </w:pPr>
      <w:bookmarkStart w:id="120" w:name="_Toc264878271"/>
      <w:r w:rsidRPr="0029571B">
        <w:rPr>
          <w:rFonts w:ascii="Times New Roman" w:hAnsi="Times New Roman" w:cs="Times New Roman"/>
          <w:b w:val="0"/>
          <w:i w:val="0"/>
          <w:color w:val="auto"/>
        </w:rPr>
        <w:lastRenderedPageBreak/>
        <w:t>Załącznik  nr 9</w:t>
      </w:r>
      <w:bookmarkEnd w:id="120"/>
      <w:r w:rsidRPr="0029571B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</w:p>
    <w:p w:rsidR="00B54A1B" w:rsidRPr="0029571B" w:rsidRDefault="00B54A1B" w:rsidP="00B54A1B">
      <w:pPr>
        <w:pStyle w:val="Tekstpodstawowy"/>
        <w:jc w:val="right"/>
        <w:rPr>
          <w:b/>
          <w:bCs/>
          <w:sz w:val="22"/>
          <w:szCs w:val="22"/>
        </w:rPr>
      </w:pPr>
    </w:p>
    <w:p w:rsidR="00B54A1B" w:rsidRPr="0029571B" w:rsidRDefault="00B54A1B" w:rsidP="00B54A1B">
      <w:pPr>
        <w:pStyle w:val="Tekstpodstawowy"/>
        <w:jc w:val="center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>PROTOKÓŁ  NR ..............</w:t>
      </w:r>
    </w:p>
    <w:p w:rsidR="00B54A1B" w:rsidRPr="0029571B" w:rsidRDefault="00B54A1B" w:rsidP="00B54A1B">
      <w:pPr>
        <w:pStyle w:val="Tekstpodstawowy"/>
        <w:jc w:val="center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>Komisji Egzaminacyjnej</w:t>
      </w:r>
    </w:p>
    <w:p w:rsidR="00B54A1B" w:rsidRPr="0029571B" w:rsidRDefault="00B54A1B" w:rsidP="00B54A1B">
      <w:pPr>
        <w:pStyle w:val="Tekstpodstawowy"/>
        <w:jc w:val="center"/>
        <w:rPr>
          <w:b/>
          <w:sz w:val="22"/>
          <w:szCs w:val="22"/>
        </w:rPr>
      </w:pPr>
      <w:r w:rsidRPr="0029571B">
        <w:rPr>
          <w:b/>
          <w:sz w:val="22"/>
          <w:szCs w:val="22"/>
        </w:rPr>
        <w:t>z dnia ..............................</w:t>
      </w:r>
    </w:p>
    <w:p w:rsidR="00B54A1B" w:rsidRPr="0029571B" w:rsidRDefault="00B54A1B" w:rsidP="00B54A1B">
      <w:pPr>
        <w:pStyle w:val="Tekstpodstawowy"/>
        <w:jc w:val="center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 xml:space="preserve">z przeprowadzonego egzaminu po odbytym przeszkoleniu </w:t>
      </w:r>
    </w:p>
    <w:p w:rsidR="00B54A1B" w:rsidRPr="0029571B" w:rsidRDefault="00B54A1B" w:rsidP="00B54A1B">
      <w:pPr>
        <w:pStyle w:val="Tekstpodstawowy"/>
        <w:jc w:val="center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 xml:space="preserve">z powodu nie wykonywania zawodu przez pielęgniarkę/położną* </w:t>
      </w:r>
    </w:p>
    <w:p w:rsidR="00B54A1B" w:rsidRPr="0029571B" w:rsidRDefault="00B54A1B" w:rsidP="00B54A1B">
      <w:pPr>
        <w:pStyle w:val="Tekstpodstawowy"/>
        <w:jc w:val="center"/>
        <w:rPr>
          <w:b/>
          <w:bCs/>
          <w:sz w:val="22"/>
          <w:szCs w:val="22"/>
          <w:vertAlign w:val="superscript"/>
        </w:rPr>
      </w:pPr>
      <w:r w:rsidRPr="0029571B">
        <w:rPr>
          <w:b/>
          <w:bCs/>
          <w:sz w:val="22"/>
          <w:szCs w:val="22"/>
        </w:rPr>
        <w:t>łącznie przez okres dłuższy niż 5 lat w okresie ostatnich 6 lat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Komisja Egzaminacyjna powołana uchwałą Nr ……............................ Okręgowej Rady Pielęgniarek i Położnych  w……………..................…. z dnia …………………………....</w:t>
      </w:r>
      <w:r w:rsidRPr="0029571B">
        <w:rPr>
          <w:sz w:val="22"/>
          <w:szCs w:val="22"/>
        </w:rPr>
        <w:br/>
        <w:t>w składzie:</w:t>
      </w:r>
    </w:p>
    <w:p w:rsidR="00B54A1B" w:rsidRPr="0029571B" w:rsidRDefault="00B54A1B" w:rsidP="009D63D5">
      <w:pPr>
        <w:pStyle w:val="Tekstpodstawowy"/>
        <w:numPr>
          <w:ilvl w:val="0"/>
          <w:numId w:val="21"/>
        </w:numPr>
        <w:suppressAutoHyphens/>
        <w:rPr>
          <w:sz w:val="22"/>
          <w:szCs w:val="22"/>
        </w:rPr>
      </w:pPr>
      <w:r w:rsidRPr="0029571B">
        <w:rPr>
          <w:sz w:val="22"/>
          <w:szCs w:val="22"/>
        </w:rPr>
        <w:t>Przewodnicząca Komisji - ..........................................</w:t>
      </w:r>
      <w:r w:rsidR="002633BA">
        <w:rPr>
          <w:sz w:val="22"/>
          <w:szCs w:val="22"/>
        </w:rPr>
        <w:t>...............................</w:t>
      </w:r>
      <w:r w:rsidRPr="0029571B">
        <w:rPr>
          <w:sz w:val="22"/>
          <w:szCs w:val="22"/>
        </w:rPr>
        <w:t>...........................</w:t>
      </w:r>
    </w:p>
    <w:p w:rsidR="00B54A1B" w:rsidRPr="0029571B" w:rsidRDefault="00B54A1B" w:rsidP="009D63D5">
      <w:pPr>
        <w:pStyle w:val="Tekstpodstawowy"/>
        <w:numPr>
          <w:ilvl w:val="0"/>
          <w:numId w:val="21"/>
        </w:numPr>
        <w:suppressAutoHyphens/>
        <w:rPr>
          <w:sz w:val="22"/>
          <w:szCs w:val="22"/>
        </w:rPr>
      </w:pPr>
      <w:r w:rsidRPr="0029571B">
        <w:rPr>
          <w:sz w:val="22"/>
          <w:szCs w:val="22"/>
        </w:rPr>
        <w:t>Członek Komisji</w:t>
      </w:r>
      <w:r w:rsidRPr="0029571B">
        <w:rPr>
          <w:sz w:val="22"/>
          <w:szCs w:val="22"/>
        </w:rPr>
        <w:tab/>
        <w:t xml:space="preserve">           </w:t>
      </w:r>
      <w:r w:rsidR="002633BA">
        <w:rPr>
          <w:sz w:val="22"/>
          <w:szCs w:val="22"/>
        </w:rPr>
        <w:t>-</w:t>
      </w:r>
      <w:r w:rsidRPr="0029571B">
        <w:rPr>
          <w:sz w:val="22"/>
          <w:szCs w:val="22"/>
        </w:rPr>
        <w:t>.....................................................................................................</w:t>
      </w:r>
    </w:p>
    <w:p w:rsidR="00B54A1B" w:rsidRPr="0029571B" w:rsidRDefault="00B54A1B" w:rsidP="009D63D5">
      <w:pPr>
        <w:pStyle w:val="Tekstpodstawowy"/>
        <w:numPr>
          <w:ilvl w:val="0"/>
          <w:numId w:val="21"/>
        </w:numPr>
        <w:suppressAutoHyphens/>
        <w:rPr>
          <w:sz w:val="22"/>
          <w:szCs w:val="22"/>
        </w:rPr>
      </w:pPr>
      <w:r w:rsidRPr="0029571B">
        <w:rPr>
          <w:sz w:val="22"/>
          <w:szCs w:val="22"/>
        </w:rPr>
        <w:t>Członek Komisji</w:t>
      </w:r>
      <w:r w:rsidRPr="0029571B">
        <w:rPr>
          <w:sz w:val="22"/>
          <w:szCs w:val="22"/>
        </w:rPr>
        <w:tab/>
        <w:t xml:space="preserve">           </w:t>
      </w:r>
      <w:r w:rsidR="002633BA">
        <w:rPr>
          <w:sz w:val="22"/>
          <w:szCs w:val="22"/>
        </w:rPr>
        <w:t>-</w:t>
      </w:r>
      <w:r w:rsidRPr="0029571B">
        <w:rPr>
          <w:sz w:val="22"/>
          <w:szCs w:val="22"/>
        </w:rPr>
        <w:t>....................................................................................................,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po przeprowadzeniu egzaminu teoretycznego w formie ustnej lub pisemnej pielęgniarki/położnej*</w:t>
      </w:r>
      <w:r w:rsidRPr="0029571B">
        <w:rPr>
          <w:sz w:val="22"/>
          <w:szCs w:val="22"/>
          <w:vertAlign w:val="superscript"/>
        </w:rPr>
        <w:t xml:space="preserve"> </w:t>
      </w:r>
      <w:r w:rsidRPr="0029571B">
        <w:rPr>
          <w:sz w:val="22"/>
          <w:szCs w:val="22"/>
        </w:rPr>
        <w:t xml:space="preserve"> stwierdza,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 xml:space="preserve">że Pan/Pani ......................................................................... uzyskał/a pozytywną/negatywną* ocenę z egzaminu. 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  <w:vertAlign w:val="superscript"/>
        </w:rPr>
      </w:pPr>
      <w:r w:rsidRPr="0029571B">
        <w:rPr>
          <w:sz w:val="22"/>
          <w:szCs w:val="22"/>
        </w:rPr>
        <w:t xml:space="preserve">Komisja wnioskuje do Okręgowej Rady Pielęgniarek i Położnych w .................................... </w:t>
      </w:r>
      <w:r w:rsidRPr="0029571B">
        <w:rPr>
          <w:sz w:val="22"/>
          <w:szCs w:val="22"/>
        </w:rPr>
        <w:br/>
        <w:t>o:*</w:t>
      </w:r>
    </w:p>
    <w:p w:rsidR="00B54A1B" w:rsidRPr="0029571B" w:rsidRDefault="00B54A1B" w:rsidP="009D63D5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/>
        <w:ind w:left="426"/>
        <w:rPr>
          <w:sz w:val="22"/>
          <w:szCs w:val="22"/>
        </w:rPr>
      </w:pPr>
      <w:r w:rsidRPr="0029571B">
        <w:rPr>
          <w:sz w:val="22"/>
          <w:szCs w:val="22"/>
        </w:rPr>
        <w:t xml:space="preserve">wydanie zaświadczenia potwierdzającego odbycie przeszkolenia po okresie niewykonywania zawodu łącznie przez okres dłuższy niż 5 lat w okresie ostatnich 6 lat,  </w:t>
      </w:r>
    </w:p>
    <w:p w:rsidR="00B54A1B" w:rsidRPr="0029571B" w:rsidRDefault="00B54A1B" w:rsidP="009D63D5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/>
        <w:ind w:left="426"/>
        <w:rPr>
          <w:sz w:val="22"/>
          <w:szCs w:val="22"/>
        </w:rPr>
      </w:pPr>
      <w:r w:rsidRPr="0029571B">
        <w:rPr>
          <w:sz w:val="22"/>
          <w:szCs w:val="22"/>
        </w:rPr>
        <w:t xml:space="preserve">dopuszczenie do egzaminu poprawkowego, </w:t>
      </w:r>
    </w:p>
    <w:p w:rsidR="00B54A1B" w:rsidRPr="0029571B" w:rsidRDefault="00B54A1B" w:rsidP="009D63D5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/>
        <w:ind w:left="426"/>
        <w:rPr>
          <w:sz w:val="22"/>
          <w:szCs w:val="22"/>
        </w:rPr>
      </w:pPr>
      <w:r w:rsidRPr="0029571B">
        <w:rPr>
          <w:sz w:val="22"/>
          <w:szCs w:val="22"/>
        </w:rPr>
        <w:t xml:space="preserve">przedłużenie czasokresu przeszkolenia, </w:t>
      </w:r>
    </w:p>
    <w:p w:rsidR="00B54A1B" w:rsidRPr="0029571B" w:rsidRDefault="00B54A1B" w:rsidP="009D63D5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/>
        <w:ind w:left="426"/>
        <w:rPr>
          <w:sz w:val="22"/>
          <w:szCs w:val="22"/>
        </w:rPr>
      </w:pPr>
      <w:r w:rsidRPr="0029571B">
        <w:rPr>
          <w:sz w:val="22"/>
          <w:szCs w:val="22"/>
        </w:rPr>
        <w:t xml:space="preserve">powołanie komisji do oceny zdolności do wykonywania zawodu. 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Uzasadnienie ………………………………………………………………………………………………….......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Członkowie  Komisji                                                                          Przewodniczący Komisji</w:t>
      </w:r>
    </w:p>
    <w:p w:rsidR="00B54A1B" w:rsidRPr="0029571B" w:rsidRDefault="00B54A1B" w:rsidP="009D63D5">
      <w:pPr>
        <w:pStyle w:val="Tekstpodstawowy"/>
        <w:numPr>
          <w:ilvl w:val="0"/>
          <w:numId w:val="20"/>
        </w:numPr>
        <w:suppressAutoHyphens/>
        <w:jc w:val="left"/>
        <w:rPr>
          <w:sz w:val="22"/>
          <w:szCs w:val="22"/>
        </w:rPr>
      </w:pPr>
      <w:r w:rsidRPr="0029571B">
        <w:rPr>
          <w:sz w:val="22"/>
          <w:szCs w:val="22"/>
        </w:rPr>
        <w:t xml:space="preserve">.......................................................... </w:t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>....…………………………............</w:t>
      </w:r>
    </w:p>
    <w:p w:rsidR="00B54A1B" w:rsidRPr="0029571B" w:rsidRDefault="00B54A1B" w:rsidP="009D63D5">
      <w:pPr>
        <w:pStyle w:val="Tekstpodstawowy"/>
        <w:numPr>
          <w:ilvl w:val="0"/>
          <w:numId w:val="20"/>
        </w:numPr>
        <w:suppressAutoHyphens/>
        <w:jc w:val="left"/>
        <w:rPr>
          <w:sz w:val="22"/>
          <w:szCs w:val="22"/>
        </w:rPr>
      </w:pPr>
      <w:r w:rsidRPr="0029571B">
        <w:rPr>
          <w:sz w:val="22"/>
          <w:szCs w:val="22"/>
        </w:rPr>
        <w:t>..........................................................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 xml:space="preserve">* - niepotrzebne skreślić 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br w:type="page"/>
      </w:r>
    </w:p>
    <w:p w:rsidR="00B54A1B" w:rsidRPr="0029571B" w:rsidRDefault="00B54A1B" w:rsidP="00B54A1B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  <w:color w:val="auto"/>
        </w:rPr>
      </w:pPr>
      <w:bookmarkStart w:id="121" w:name="_Toc264878272"/>
      <w:r w:rsidRPr="0029571B">
        <w:rPr>
          <w:rFonts w:ascii="Times New Roman" w:hAnsi="Times New Roman" w:cs="Times New Roman"/>
          <w:b w:val="0"/>
          <w:i w:val="0"/>
          <w:color w:val="auto"/>
        </w:rPr>
        <w:lastRenderedPageBreak/>
        <w:t>Załącznik nr 10</w:t>
      </w:r>
      <w:bookmarkEnd w:id="121"/>
      <w:r w:rsidRPr="0029571B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</w:p>
    <w:p w:rsidR="00B54A1B" w:rsidRPr="0029571B" w:rsidRDefault="00B54A1B" w:rsidP="00B54A1B">
      <w:pPr>
        <w:pStyle w:val="Tekstpodstawowy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.....................................................</w:t>
      </w:r>
    </w:p>
    <w:p w:rsidR="00B54A1B" w:rsidRPr="0029571B" w:rsidRDefault="00B54A1B" w:rsidP="00B54A1B">
      <w:pPr>
        <w:pStyle w:val="Tekstpodstawowy"/>
        <w:rPr>
          <w:bCs/>
          <w:sz w:val="22"/>
          <w:szCs w:val="22"/>
        </w:rPr>
      </w:pPr>
      <w:r w:rsidRPr="0029571B">
        <w:rPr>
          <w:bCs/>
          <w:sz w:val="22"/>
          <w:szCs w:val="22"/>
        </w:rPr>
        <w:t xml:space="preserve">pieczątka okręgowej izby  </w:t>
      </w:r>
    </w:p>
    <w:p w:rsidR="00B54A1B" w:rsidRPr="0029571B" w:rsidRDefault="00B54A1B" w:rsidP="00B54A1B">
      <w:pPr>
        <w:pStyle w:val="Tekstpodstawowy"/>
        <w:rPr>
          <w:bCs/>
          <w:sz w:val="22"/>
          <w:szCs w:val="22"/>
        </w:rPr>
      </w:pPr>
      <w:r w:rsidRPr="0029571B">
        <w:rPr>
          <w:bCs/>
          <w:sz w:val="22"/>
          <w:szCs w:val="22"/>
        </w:rPr>
        <w:t>pielęgniarek i położnych</w:t>
      </w:r>
    </w:p>
    <w:p w:rsidR="00B54A1B" w:rsidRPr="0029571B" w:rsidRDefault="00B54A1B" w:rsidP="00B54A1B">
      <w:pPr>
        <w:pStyle w:val="Tekstpodstawowy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jc w:val="center"/>
        <w:rPr>
          <w:b/>
          <w:sz w:val="22"/>
          <w:szCs w:val="22"/>
        </w:rPr>
      </w:pPr>
      <w:r w:rsidRPr="0029571B">
        <w:rPr>
          <w:b/>
          <w:sz w:val="22"/>
          <w:szCs w:val="22"/>
        </w:rPr>
        <w:t>Z A Ś W I A D C Z E N I E</w:t>
      </w:r>
    </w:p>
    <w:p w:rsidR="00B54A1B" w:rsidRPr="0029571B" w:rsidRDefault="00B54A1B" w:rsidP="00B54A1B">
      <w:pPr>
        <w:pStyle w:val="Tekstpodstawowy"/>
        <w:jc w:val="center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"/>
        <w:jc w:val="center"/>
        <w:rPr>
          <w:b/>
          <w:sz w:val="22"/>
          <w:szCs w:val="22"/>
        </w:rPr>
      </w:pPr>
      <w:r w:rsidRPr="0029571B">
        <w:rPr>
          <w:b/>
          <w:sz w:val="22"/>
          <w:szCs w:val="22"/>
        </w:rPr>
        <w:t xml:space="preserve">o odbytym przeszkoleniu z powodu niewykonywania zawodu pielęgniarki </w:t>
      </w:r>
    </w:p>
    <w:p w:rsidR="00B54A1B" w:rsidRPr="0029571B" w:rsidRDefault="00B54A1B" w:rsidP="00B54A1B">
      <w:pPr>
        <w:pStyle w:val="Tekstpodstawowy"/>
        <w:jc w:val="center"/>
        <w:rPr>
          <w:b/>
          <w:sz w:val="22"/>
          <w:szCs w:val="22"/>
        </w:rPr>
      </w:pPr>
      <w:r w:rsidRPr="0029571B">
        <w:rPr>
          <w:b/>
          <w:sz w:val="22"/>
          <w:szCs w:val="22"/>
        </w:rPr>
        <w:t>łącznie przez okres dłuższy niż 5 lat w okresie ostatnich 6 lat</w:t>
      </w:r>
    </w:p>
    <w:p w:rsidR="00B54A1B" w:rsidRPr="0029571B" w:rsidRDefault="00B54A1B" w:rsidP="00B54A1B">
      <w:pPr>
        <w:pStyle w:val="Tekstpodstawowy"/>
        <w:jc w:val="center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b/>
          <w:sz w:val="22"/>
          <w:szCs w:val="22"/>
        </w:rPr>
      </w:pPr>
    </w:p>
    <w:p w:rsidR="00B54A1B" w:rsidRPr="0029571B" w:rsidRDefault="00B54A1B" w:rsidP="00B54A1B">
      <w:pPr>
        <w:jc w:val="both"/>
      </w:pPr>
      <w:r w:rsidRPr="0029571B">
        <w:t>Pani/Pan........................................................................................................................................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urodzona/y  .......................................... w ...................................................................................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 xml:space="preserve">posiadająca/y zaświadczenie o prawie wykonywania zawodu pielęgniarki nr........................................................ odbyła przeszkolenie z powodu niewykonywania zawodu pielęgniarki łącznie przez okres dłuższy niż 5 lat w okresie ostatnich 6 lat, </w:t>
      </w:r>
      <w:r w:rsidRPr="0029571B">
        <w:rPr>
          <w:sz w:val="22"/>
          <w:szCs w:val="22"/>
        </w:rPr>
        <w:br/>
        <w:t>w okresie ..................</w:t>
      </w:r>
      <w:r w:rsidR="00F16A64">
        <w:rPr>
          <w:sz w:val="22"/>
          <w:szCs w:val="22"/>
        </w:rPr>
        <w:t>...............................................................................................</w:t>
      </w:r>
      <w:r w:rsidRPr="0029571B">
        <w:rPr>
          <w:sz w:val="22"/>
          <w:szCs w:val="22"/>
        </w:rPr>
        <w:t xml:space="preserve">.................. 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i złożyła egzamin z oceną pozytywną, w dniu ......................................., przed komisją egzaminacyjną powołaną przez okręgową radę pielęgniarek i położnych.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W związku z powyższym może podjąć pracę w zawodzie pielęgniarki.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C706BA" w:rsidRDefault="00B54A1B" w:rsidP="00B54A1B">
      <w:pPr>
        <w:pStyle w:val="Tekstpodstawowy"/>
        <w:rPr>
          <w:rFonts w:eastAsia="Arial"/>
          <w:sz w:val="22"/>
          <w:szCs w:val="22"/>
        </w:rPr>
      </w:pPr>
      <w:r w:rsidRPr="0029571B">
        <w:rPr>
          <w:sz w:val="22"/>
          <w:szCs w:val="22"/>
        </w:rPr>
        <w:t xml:space="preserve">Zaświadczenie niniejsze wydaje się na podstawie art. 31 pkt. 5 ustawy z dnia 1 lipca 2011 r. </w:t>
      </w:r>
      <w:r w:rsidRPr="0029571B">
        <w:rPr>
          <w:sz w:val="22"/>
          <w:szCs w:val="22"/>
        </w:rPr>
        <w:br/>
        <w:t xml:space="preserve">o samorządzie pielęgniarek i położnych (Dz. U. Nr 174, poz. 1038 ze zm.) w związku </w:t>
      </w:r>
      <w:r w:rsidRPr="0029571B">
        <w:rPr>
          <w:sz w:val="22"/>
          <w:szCs w:val="22"/>
        </w:rPr>
        <w:br/>
        <w:t xml:space="preserve">z art. 26 ustawy z dnia 15 lipca 2011 roku o zawodach pielęgniarki </w:t>
      </w:r>
      <w:r w:rsidRPr="0029571B">
        <w:rPr>
          <w:color w:val="000000"/>
          <w:sz w:val="22"/>
          <w:szCs w:val="22"/>
        </w:rPr>
        <w:t>i położnej</w:t>
      </w:r>
      <w:r w:rsidRPr="0029571B">
        <w:rPr>
          <w:color w:val="FF0000"/>
          <w:sz w:val="22"/>
          <w:szCs w:val="22"/>
        </w:rPr>
        <w:t xml:space="preserve"> </w:t>
      </w:r>
      <w:r w:rsidRPr="00C706BA">
        <w:rPr>
          <w:rFonts w:eastAsia="Arial"/>
          <w:sz w:val="22"/>
          <w:szCs w:val="22"/>
        </w:rPr>
        <w:t>(</w:t>
      </w:r>
      <w:proofErr w:type="spellStart"/>
      <w:r w:rsidRPr="00C706BA">
        <w:rPr>
          <w:rFonts w:eastAsia="Arial"/>
          <w:sz w:val="22"/>
          <w:szCs w:val="22"/>
        </w:rPr>
        <w:t>t.j</w:t>
      </w:r>
      <w:proofErr w:type="spellEnd"/>
      <w:r w:rsidRPr="00C706BA">
        <w:rPr>
          <w:rFonts w:eastAsia="Arial"/>
          <w:sz w:val="22"/>
          <w:szCs w:val="22"/>
        </w:rPr>
        <w:t xml:space="preserve">. Dz. U </w:t>
      </w:r>
      <w:r w:rsidR="00F16A64">
        <w:rPr>
          <w:rFonts w:eastAsia="Arial"/>
          <w:sz w:val="22"/>
          <w:szCs w:val="22"/>
        </w:rPr>
        <w:br/>
      </w:r>
      <w:r w:rsidRPr="00C706BA">
        <w:rPr>
          <w:rFonts w:eastAsia="Arial"/>
          <w:sz w:val="22"/>
          <w:szCs w:val="22"/>
        </w:rPr>
        <w:t xml:space="preserve">z 2016r., poz. 1251, z </w:t>
      </w:r>
      <w:proofErr w:type="spellStart"/>
      <w:r w:rsidRPr="00C706BA">
        <w:rPr>
          <w:rFonts w:eastAsia="Arial"/>
          <w:sz w:val="22"/>
          <w:szCs w:val="22"/>
        </w:rPr>
        <w:t>późn</w:t>
      </w:r>
      <w:proofErr w:type="spellEnd"/>
      <w:r w:rsidRPr="00C706BA">
        <w:rPr>
          <w:rFonts w:eastAsia="Arial"/>
          <w:sz w:val="22"/>
          <w:szCs w:val="22"/>
        </w:rPr>
        <w:t>. zm.).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>...........................................................................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>pieczątka i podpis przewodniczącej/ego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>okręgowej rady pielęgniarek i położnych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...................................................................</w:t>
      </w:r>
    </w:p>
    <w:p w:rsidR="00B54A1B" w:rsidRPr="0029571B" w:rsidRDefault="00B54A1B" w:rsidP="00B54A1B">
      <w:pPr>
        <w:pStyle w:val="Tekstpodstawowy"/>
        <w:ind w:left="709"/>
        <w:rPr>
          <w:sz w:val="22"/>
          <w:szCs w:val="22"/>
        </w:rPr>
      </w:pPr>
      <w:r w:rsidRPr="0029571B">
        <w:rPr>
          <w:sz w:val="22"/>
          <w:szCs w:val="22"/>
        </w:rPr>
        <w:t>miejscowość, data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b/>
          <w:sz w:val="22"/>
          <w:szCs w:val="22"/>
        </w:rPr>
      </w:pPr>
    </w:p>
    <w:p w:rsidR="00B54A1B" w:rsidRPr="0029571B" w:rsidRDefault="00B54A1B" w:rsidP="00B54A1B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  <w:color w:val="auto"/>
        </w:rPr>
      </w:pPr>
      <w:r w:rsidRPr="0029571B">
        <w:rPr>
          <w:rFonts w:ascii="Times New Roman" w:hAnsi="Times New Roman" w:cs="Times New Roman"/>
          <w:b w:val="0"/>
        </w:rPr>
        <w:br w:type="page"/>
      </w:r>
      <w:bookmarkStart w:id="122" w:name="_Toc264878273"/>
      <w:r w:rsidRPr="0029571B">
        <w:rPr>
          <w:rFonts w:ascii="Times New Roman" w:hAnsi="Times New Roman" w:cs="Times New Roman"/>
          <w:b w:val="0"/>
          <w:i w:val="0"/>
          <w:color w:val="auto"/>
        </w:rPr>
        <w:lastRenderedPageBreak/>
        <w:t>Załącznik nr 10a</w:t>
      </w:r>
      <w:bookmarkEnd w:id="122"/>
    </w:p>
    <w:p w:rsidR="00B54A1B" w:rsidRPr="0029571B" w:rsidRDefault="00B54A1B" w:rsidP="00B54A1B">
      <w:pPr>
        <w:pStyle w:val="Tekstpodstawowy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.....................................................</w:t>
      </w:r>
    </w:p>
    <w:p w:rsidR="00B54A1B" w:rsidRPr="0029571B" w:rsidRDefault="00B54A1B" w:rsidP="00B54A1B">
      <w:pPr>
        <w:pStyle w:val="Tekstpodstawowy"/>
        <w:rPr>
          <w:bCs/>
          <w:sz w:val="22"/>
          <w:szCs w:val="22"/>
        </w:rPr>
      </w:pPr>
      <w:r w:rsidRPr="0029571B">
        <w:rPr>
          <w:bCs/>
          <w:sz w:val="22"/>
          <w:szCs w:val="22"/>
        </w:rPr>
        <w:t xml:space="preserve">pieczątka okręgowej izby  </w:t>
      </w:r>
    </w:p>
    <w:p w:rsidR="00B54A1B" w:rsidRPr="0029571B" w:rsidRDefault="00B54A1B" w:rsidP="00B54A1B">
      <w:pPr>
        <w:pStyle w:val="Tekstpodstawowy"/>
        <w:rPr>
          <w:bCs/>
          <w:sz w:val="22"/>
          <w:szCs w:val="22"/>
        </w:rPr>
      </w:pPr>
      <w:r w:rsidRPr="0029571B">
        <w:rPr>
          <w:bCs/>
          <w:sz w:val="22"/>
          <w:szCs w:val="22"/>
        </w:rPr>
        <w:t>pielęgniarek i położnych</w:t>
      </w:r>
    </w:p>
    <w:p w:rsidR="00B54A1B" w:rsidRPr="0029571B" w:rsidRDefault="00B54A1B" w:rsidP="00B54A1B">
      <w:pPr>
        <w:pStyle w:val="Tekstpodstawowy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jc w:val="center"/>
        <w:rPr>
          <w:b/>
          <w:sz w:val="22"/>
          <w:szCs w:val="22"/>
        </w:rPr>
      </w:pPr>
      <w:r w:rsidRPr="0029571B">
        <w:rPr>
          <w:b/>
          <w:sz w:val="22"/>
          <w:szCs w:val="22"/>
        </w:rPr>
        <w:t>Z A Ś W I A D C Z E N I E</w:t>
      </w:r>
    </w:p>
    <w:p w:rsidR="00B54A1B" w:rsidRPr="0029571B" w:rsidRDefault="00B54A1B" w:rsidP="00B54A1B">
      <w:pPr>
        <w:pStyle w:val="Tekstpodstawowy"/>
        <w:jc w:val="center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"/>
        <w:jc w:val="center"/>
        <w:rPr>
          <w:b/>
          <w:sz w:val="22"/>
          <w:szCs w:val="22"/>
        </w:rPr>
      </w:pPr>
      <w:r w:rsidRPr="0029571B">
        <w:rPr>
          <w:b/>
          <w:sz w:val="22"/>
          <w:szCs w:val="22"/>
        </w:rPr>
        <w:t xml:space="preserve">o odbytym przeszkoleniu z powodu niewykonywania zawodu położnej </w:t>
      </w:r>
    </w:p>
    <w:p w:rsidR="00B54A1B" w:rsidRPr="0029571B" w:rsidRDefault="00B54A1B" w:rsidP="00B54A1B">
      <w:pPr>
        <w:pStyle w:val="Tekstpodstawowy"/>
        <w:jc w:val="center"/>
        <w:rPr>
          <w:b/>
          <w:sz w:val="22"/>
          <w:szCs w:val="22"/>
        </w:rPr>
      </w:pPr>
      <w:r w:rsidRPr="0029571B">
        <w:rPr>
          <w:b/>
          <w:sz w:val="22"/>
          <w:szCs w:val="22"/>
        </w:rPr>
        <w:t>łącznie przez okres dłuższy niż 5 lat w okresie ostatnich 6 lat</w:t>
      </w:r>
    </w:p>
    <w:p w:rsidR="00B54A1B" w:rsidRPr="0029571B" w:rsidRDefault="00B54A1B" w:rsidP="00B54A1B">
      <w:pPr>
        <w:pStyle w:val="Tekstpodstawowy"/>
        <w:jc w:val="center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b/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b/>
          <w:sz w:val="22"/>
          <w:szCs w:val="22"/>
        </w:rPr>
      </w:pPr>
    </w:p>
    <w:p w:rsidR="00B54A1B" w:rsidRPr="00396976" w:rsidRDefault="00B54A1B" w:rsidP="00B54A1B">
      <w:pPr>
        <w:jc w:val="both"/>
        <w:rPr>
          <w:rFonts w:ascii="Arial" w:hAnsi="Arial" w:cs="Arial"/>
          <w:sz w:val="22"/>
          <w:szCs w:val="22"/>
        </w:rPr>
      </w:pPr>
      <w:r w:rsidRPr="00396976">
        <w:rPr>
          <w:rFonts w:ascii="Arial" w:hAnsi="Arial" w:cs="Arial"/>
          <w:sz w:val="22"/>
          <w:szCs w:val="22"/>
        </w:rPr>
        <w:t>Pani/Pan.....................................................................................................................................</w:t>
      </w:r>
    </w:p>
    <w:p w:rsidR="00B54A1B" w:rsidRPr="00396976" w:rsidRDefault="00B54A1B" w:rsidP="00B54A1B">
      <w:pPr>
        <w:pStyle w:val="Tekstpodstawowy"/>
        <w:rPr>
          <w:sz w:val="22"/>
          <w:szCs w:val="22"/>
        </w:rPr>
      </w:pPr>
      <w:r w:rsidRPr="00396976">
        <w:rPr>
          <w:sz w:val="22"/>
          <w:szCs w:val="22"/>
        </w:rPr>
        <w:t>urodzona/y  .......................................... w ...................................................................................</w:t>
      </w:r>
    </w:p>
    <w:p w:rsidR="00B54A1B" w:rsidRPr="00396976" w:rsidRDefault="00B54A1B" w:rsidP="00B54A1B">
      <w:pPr>
        <w:pStyle w:val="Tekstpodstawowy"/>
        <w:rPr>
          <w:sz w:val="22"/>
          <w:szCs w:val="22"/>
        </w:rPr>
      </w:pPr>
      <w:r w:rsidRPr="00396976">
        <w:rPr>
          <w:sz w:val="22"/>
          <w:szCs w:val="22"/>
        </w:rPr>
        <w:t xml:space="preserve">posiadająca/y zaświadczenie o prawie wykonywania zawodu położnej </w:t>
      </w:r>
      <w:r w:rsidRPr="00396976">
        <w:rPr>
          <w:sz w:val="22"/>
          <w:szCs w:val="22"/>
        </w:rPr>
        <w:br/>
        <w:t xml:space="preserve">nr ........................................................ odbyła przeszkolenie z powodu niewykonywania zawodu położnej przez okres dłuższy niż 5 lat w okresie ostatnich 6 lat, </w:t>
      </w:r>
      <w:r w:rsidRPr="00396976">
        <w:rPr>
          <w:sz w:val="22"/>
          <w:szCs w:val="22"/>
        </w:rPr>
        <w:br/>
        <w:t>w okresie ......................................</w:t>
      </w:r>
      <w:r w:rsidR="00F16A64" w:rsidRPr="00396976">
        <w:rPr>
          <w:sz w:val="22"/>
          <w:szCs w:val="22"/>
        </w:rPr>
        <w:t>...........................................................................................</w:t>
      </w:r>
      <w:r w:rsidRPr="00396976">
        <w:rPr>
          <w:sz w:val="22"/>
          <w:szCs w:val="22"/>
        </w:rPr>
        <w:t>...</w:t>
      </w:r>
    </w:p>
    <w:p w:rsidR="00B54A1B" w:rsidRPr="00396976" w:rsidRDefault="00B54A1B" w:rsidP="00B54A1B">
      <w:pPr>
        <w:pStyle w:val="Tekstpodstawowy"/>
        <w:rPr>
          <w:sz w:val="22"/>
          <w:szCs w:val="22"/>
        </w:rPr>
      </w:pPr>
      <w:r w:rsidRPr="00396976">
        <w:rPr>
          <w:sz w:val="22"/>
          <w:szCs w:val="22"/>
        </w:rPr>
        <w:t>i złożyła egzamin z oceną pozytywną, w dniu ......................................., przed komisją egzaminacyjną powołaną przez okręgową radę pielęgniarek i położnych.</w:t>
      </w:r>
    </w:p>
    <w:p w:rsidR="00B54A1B" w:rsidRPr="00396976" w:rsidRDefault="00B54A1B" w:rsidP="00B54A1B">
      <w:pPr>
        <w:pStyle w:val="Tekstpodstawowy"/>
        <w:rPr>
          <w:sz w:val="22"/>
          <w:szCs w:val="22"/>
        </w:rPr>
      </w:pPr>
      <w:r w:rsidRPr="00396976">
        <w:rPr>
          <w:sz w:val="22"/>
          <w:szCs w:val="22"/>
        </w:rPr>
        <w:t xml:space="preserve">W związku z powyższym może podjąć pracę w zawodzie położnej. </w:t>
      </w:r>
    </w:p>
    <w:p w:rsidR="00B54A1B" w:rsidRPr="00396976" w:rsidRDefault="00B54A1B" w:rsidP="00B54A1B">
      <w:pPr>
        <w:pStyle w:val="Tekstpodstawowy"/>
        <w:rPr>
          <w:sz w:val="22"/>
          <w:szCs w:val="22"/>
        </w:rPr>
      </w:pPr>
    </w:p>
    <w:p w:rsidR="00B54A1B" w:rsidRPr="00396976" w:rsidRDefault="00B54A1B" w:rsidP="00B54A1B">
      <w:pPr>
        <w:pStyle w:val="Tekstpodstawowy"/>
        <w:rPr>
          <w:rFonts w:eastAsia="Arial"/>
          <w:sz w:val="22"/>
          <w:szCs w:val="22"/>
        </w:rPr>
      </w:pPr>
      <w:r w:rsidRPr="00396976">
        <w:rPr>
          <w:sz w:val="22"/>
          <w:szCs w:val="22"/>
        </w:rPr>
        <w:t xml:space="preserve">Zaświadczenie niniejsze wydaje się na podstawie art. 31 pkt. 5 ustawy z dnia 1 lipca 2011 r. </w:t>
      </w:r>
      <w:r w:rsidRPr="00396976">
        <w:rPr>
          <w:sz w:val="22"/>
          <w:szCs w:val="22"/>
        </w:rPr>
        <w:br/>
        <w:t xml:space="preserve">o samorządzie pielęgniarek i położnych (Dz. U. Nr 174, poz. 1038 ze zm.) w związku </w:t>
      </w:r>
      <w:r w:rsidRPr="00396976">
        <w:rPr>
          <w:sz w:val="22"/>
          <w:szCs w:val="22"/>
        </w:rPr>
        <w:br/>
        <w:t xml:space="preserve">z art. 26 ustawy z dnia 15 lipca 2011 roku o zawodach pielęgniarki i położnej </w:t>
      </w:r>
      <w:r w:rsidRPr="00396976">
        <w:rPr>
          <w:rFonts w:eastAsia="Arial"/>
          <w:sz w:val="22"/>
          <w:szCs w:val="22"/>
        </w:rPr>
        <w:t>(</w:t>
      </w:r>
      <w:proofErr w:type="spellStart"/>
      <w:r w:rsidRPr="00396976">
        <w:rPr>
          <w:rFonts w:eastAsia="Arial"/>
          <w:sz w:val="22"/>
          <w:szCs w:val="22"/>
        </w:rPr>
        <w:t>t.j</w:t>
      </w:r>
      <w:proofErr w:type="spellEnd"/>
      <w:r w:rsidRPr="00396976">
        <w:rPr>
          <w:rFonts w:eastAsia="Arial"/>
          <w:sz w:val="22"/>
          <w:szCs w:val="22"/>
        </w:rPr>
        <w:t xml:space="preserve">. Dz. U </w:t>
      </w:r>
      <w:r w:rsidR="00F16A64" w:rsidRPr="00396976">
        <w:rPr>
          <w:rFonts w:eastAsia="Arial"/>
          <w:sz w:val="22"/>
          <w:szCs w:val="22"/>
        </w:rPr>
        <w:br/>
      </w:r>
      <w:r w:rsidRPr="00396976">
        <w:rPr>
          <w:rFonts w:eastAsia="Arial"/>
          <w:sz w:val="22"/>
          <w:szCs w:val="22"/>
        </w:rPr>
        <w:t xml:space="preserve">z 2016r., poz. 1251, z </w:t>
      </w:r>
      <w:proofErr w:type="spellStart"/>
      <w:r w:rsidRPr="00396976">
        <w:rPr>
          <w:rFonts w:eastAsia="Arial"/>
          <w:sz w:val="22"/>
          <w:szCs w:val="22"/>
        </w:rPr>
        <w:t>późn</w:t>
      </w:r>
      <w:proofErr w:type="spellEnd"/>
      <w:r w:rsidRPr="00396976">
        <w:rPr>
          <w:rFonts w:eastAsia="Arial"/>
          <w:sz w:val="22"/>
          <w:szCs w:val="22"/>
        </w:rPr>
        <w:t>. zm.).</w:t>
      </w:r>
    </w:p>
    <w:p w:rsidR="00B54A1B" w:rsidRPr="00396976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>............................................................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>pieczątka i podpis przewodniczącej/ego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>okręgowej rady pielęgniarek i położnych</w:t>
      </w: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</w:p>
    <w:p w:rsidR="00B54A1B" w:rsidRPr="0029571B" w:rsidRDefault="00B54A1B" w:rsidP="00B54A1B">
      <w:pPr>
        <w:pStyle w:val="Tekstpodstawowy"/>
        <w:rPr>
          <w:sz w:val="22"/>
          <w:szCs w:val="22"/>
        </w:rPr>
      </w:pPr>
      <w:r w:rsidRPr="0029571B">
        <w:rPr>
          <w:sz w:val="22"/>
          <w:szCs w:val="22"/>
        </w:rPr>
        <w:t>...................................................................</w:t>
      </w:r>
    </w:p>
    <w:p w:rsidR="00B54A1B" w:rsidRPr="0029571B" w:rsidRDefault="00B54A1B" w:rsidP="00B54A1B">
      <w:pPr>
        <w:pStyle w:val="Tekstpodstawowy"/>
        <w:ind w:left="709"/>
        <w:rPr>
          <w:sz w:val="22"/>
          <w:szCs w:val="22"/>
        </w:rPr>
      </w:pPr>
      <w:r w:rsidRPr="0029571B">
        <w:rPr>
          <w:sz w:val="22"/>
          <w:szCs w:val="22"/>
        </w:rPr>
        <w:t>miejscowość, data</w:t>
      </w:r>
    </w:p>
    <w:p w:rsidR="00B54A1B" w:rsidRPr="0029571B" w:rsidRDefault="00B54A1B" w:rsidP="00B54A1B"/>
    <w:sectPr w:rsidR="00B54A1B" w:rsidRPr="002957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F08" w:rsidRDefault="00C46F08" w:rsidP="00B54A1B">
      <w:r>
        <w:separator/>
      </w:r>
    </w:p>
  </w:endnote>
  <w:endnote w:type="continuationSeparator" w:id="0">
    <w:p w:rsidR="00C46F08" w:rsidRDefault="00C46F08" w:rsidP="00B5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663" w:rsidRDefault="00212663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A6859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A6859">
      <w:rPr>
        <w:b/>
        <w:bCs/>
        <w:noProof/>
      </w:rPr>
      <w:t>38</w:t>
    </w:r>
    <w:r>
      <w:rPr>
        <w:b/>
        <w:bCs/>
      </w:rPr>
      <w:fldChar w:fldCharType="end"/>
    </w:r>
  </w:p>
  <w:p w:rsidR="00A44AB2" w:rsidRDefault="00A44A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F08" w:rsidRDefault="00C46F08" w:rsidP="00B54A1B">
      <w:r>
        <w:separator/>
      </w:r>
    </w:p>
  </w:footnote>
  <w:footnote w:type="continuationSeparator" w:id="0">
    <w:p w:rsidR="00C46F08" w:rsidRDefault="00C46F08" w:rsidP="00B54A1B">
      <w:r>
        <w:continuationSeparator/>
      </w:r>
    </w:p>
  </w:footnote>
  <w:footnote w:id="1">
    <w:p w:rsidR="00212663" w:rsidRDefault="00212663" w:rsidP="00B54A1B">
      <w:pPr>
        <w:pStyle w:val="Tekstprzypisudolnego"/>
        <w:tabs>
          <w:tab w:val="left" w:pos="567"/>
        </w:tabs>
      </w:pPr>
      <w:r>
        <w:rPr>
          <w:rStyle w:val="Znakiprzypiswdolnych"/>
        </w:rPr>
        <w:footnoteRef/>
      </w:r>
      <w:r>
        <w:rPr>
          <w:color w:val="FF0000"/>
        </w:rPr>
        <w:t xml:space="preserve"> </w:t>
      </w:r>
      <w:r>
        <w:t xml:space="preserve">Ilekroć w ramowym programie jest mowa o pielęgniarce, należy przez to rozumieć również pielęgniarza </w:t>
      </w:r>
    </w:p>
  </w:footnote>
  <w:footnote w:id="2">
    <w:p w:rsidR="00212663" w:rsidRDefault="00212663" w:rsidP="00B54A1B">
      <w:pPr>
        <w:pStyle w:val="Tekstprzypisudolnego"/>
        <w:tabs>
          <w:tab w:val="left" w:pos="567"/>
        </w:tabs>
      </w:pPr>
      <w:r>
        <w:rPr>
          <w:rStyle w:val="Znakiprzypiswdolnych"/>
        </w:rPr>
        <w:footnoteRef/>
      </w:r>
      <w:r>
        <w:t xml:space="preserve"> Ilekroć w ramowym programie jest mowa o położnej, należy przez to rozumieć również położnego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7149AD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pStyle w:val="Nagwek9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18"/>
    <w:multiLevelType w:val="singleLevel"/>
    <w:tmpl w:val="04150011"/>
    <w:name w:val="WW8Num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0"/>
    <w:multiLevelType w:val="multilevel"/>
    <w:tmpl w:val="00000020"/>
    <w:name w:val="WW8Num3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21"/>
    <w:multiLevelType w:val="singleLevel"/>
    <w:tmpl w:val="00000021"/>
    <w:name w:val="WW8Num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25"/>
    <w:multiLevelType w:val="multi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7"/>
    <w:multiLevelType w:val="multilevel"/>
    <w:tmpl w:val="C900AFE4"/>
    <w:name w:val="WW8Num4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upperRoman"/>
      <w:lvlText w:val="%2."/>
      <w:lvlJc w:val="left"/>
      <w:pPr>
        <w:tabs>
          <w:tab w:val="num" w:pos="2007"/>
        </w:tabs>
        <w:ind w:left="2007" w:hanging="720"/>
      </w:pPr>
      <w:rPr>
        <w:b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</w:lvl>
    <w:lvl w:ilvl="3">
      <w:start w:val="3"/>
      <w:numFmt w:val="decimal"/>
      <w:lvlText w:val="%4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00000028"/>
    <w:multiLevelType w:val="multilevel"/>
    <w:tmpl w:val="00000028"/>
    <w:name w:val="WW8Num4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38"/>
    <w:multiLevelType w:val="multilevel"/>
    <w:tmpl w:val="000000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39"/>
    <w:multiLevelType w:val="multilevel"/>
    <w:tmpl w:val="000000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5D21FD"/>
    <w:multiLevelType w:val="hybridMultilevel"/>
    <w:tmpl w:val="352678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1FC46AF"/>
    <w:multiLevelType w:val="hybridMultilevel"/>
    <w:tmpl w:val="D610A0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16153C"/>
    <w:multiLevelType w:val="hybridMultilevel"/>
    <w:tmpl w:val="42980C10"/>
    <w:lvl w:ilvl="0" w:tplc="99AAAE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FA7988"/>
    <w:multiLevelType w:val="hybridMultilevel"/>
    <w:tmpl w:val="F3E41A9A"/>
    <w:name w:val="WW8Num14222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66E67CD"/>
    <w:multiLevelType w:val="hybridMultilevel"/>
    <w:tmpl w:val="CDE8BC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6837B8F"/>
    <w:multiLevelType w:val="hybridMultilevel"/>
    <w:tmpl w:val="E4483B42"/>
    <w:lvl w:ilvl="0" w:tplc="9E3E1F6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color w:val="auto"/>
      </w:rPr>
    </w:lvl>
    <w:lvl w:ilvl="1" w:tplc="992A7B6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81F4AA7"/>
    <w:multiLevelType w:val="hybridMultilevel"/>
    <w:tmpl w:val="EEB8C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6E2F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C776320"/>
    <w:multiLevelType w:val="hybridMultilevel"/>
    <w:tmpl w:val="BC1C2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186A56"/>
    <w:multiLevelType w:val="multilevel"/>
    <w:tmpl w:val="56E4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114408B5"/>
    <w:multiLevelType w:val="hybridMultilevel"/>
    <w:tmpl w:val="470E498A"/>
    <w:lvl w:ilvl="0" w:tplc="8BCA3068">
      <w:start w:val="1"/>
      <w:numFmt w:val="lowerLetter"/>
      <w:pStyle w:val="Spistreci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B44901"/>
    <w:multiLevelType w:val="hybridMultilevel"/>
    <w:tmpl w:val="38548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F622B6"/>
    <w:multiLevelType w:val="hybridMultilevel"/>
    <w:tmpl w:val="944C9A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98705FA"/>
    <w:multiLevelType w:val="hybridMultilevel"/>
    <w:tmpl w:val="202A6750"/>
    <w:lvl w:ilvl="0" w:tplc="FDF64AC6">
      <w:start w:val="1"/>
      <w:numFmt w:val="decimal"/>
      <w:pStyle w:val="Spistreci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C64E1D"/>
    <w:multiLevelType w:val="hybridMultilevel"/>
    <w:tmpl w:val="C59C9ED4"/>
    <w:lvl w:ilvl="0" w:tplc="A3AC8AB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B6F3711"/>
    <w:multiLevelType w:val="hybridMultilevel"/>
    <w:tmpl w:val="6B344640"/>
    <w:lvl w:ilvl="0" w:tplc="869CB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FD70C7"/>
    <w:multiLevelType w:val="hybridMultilevel"/>
    <w:tmpl w:val="FDA42A4C"/>
    <w:lvl w:ilvl="0" w:tplc="213A1A9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4B1416"/>
    <w:multiLevelType w:val="hybridMultilevel"/>
    <w:tmpl w:val="9BF6DABE"/>
    <w:name w:val="WW8Num142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1FBF123B"/>
    <w:multiLevelType w:val="hybridMultilevel"/>
    <w:tmpl w:val="32E2580E"/>
    <w:name w:val="WW8Num1422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211F62E5"/>
    <w:multiLevelType w:val="hybridMultilevel"/>
    <w:tmpl w:val="D898E444"/>
    <w:lvl w:ilvl="0" w:tplc="231C3E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2AC6C28"/>
    <w:multiLevelType w:val="hybridMultilevel"/>
    <w:tmpl w:val="5E82F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54325F"/>
    <w:multiLevelType w:val="hybridMultilevel"/>
    <w:tmpl w:val="EF423B6A"/>
    <w:name w:val="WW8Num142222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66CE3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BEE0FFC"/>
    <w:multiLevelType w:val="hybridMultilevel"/>
    <w:tmpl w:val="3ABA5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F54EC6"/>
    <w:multiLevelType w:val="hybridMultilevel"/>
    <w:tmpl w:val="C29C7F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2E843655"/>
    <w:multiLevelType w:val="hybridMultilevel"/>
    <w:tmpl w:val="17AC9920"/>
    <w:name w:val="WW8Num1422222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1222446"/>
    <w:multiLevelType w:val="hybridMultilevel"/>
    <w:tmpl w:val="0B1EC4D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A7AE3EF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1DA2BF9"/>
    <w:multiLevelType w:val="hybridMultilevel"/>
    <w:tmpl w:val="6D942056"/>
    <w:lvl w:ilvl="0" w:tplc="4F3E879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AB53A7"/>
    <w:multiLevelType w:val="hybridMultilevel"/>
    <w:tmpl w:val="A6B28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7A195C"/>
    <w:multiLevelType w:val="multilevel"/>
    <w:tmpl w:val="0A06F84E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3" w15:restartNumberingAfterBreak="0">
    <w:nsid w:val="38D7483C"/>
    <w:multiLevelType w:val="hybridMultilevel"/>
    <w:tmpl w:val="DF7A0CF8"/>
    <w:name w:val="WW8Num14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3A4A5922"/>
    <w:multiLevelType w:val="hybridMultilevel"/>
    <w:tmpl w:val="EEC820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0CA1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E7C575F"/>
    <w:multiLevelType w:val="hybridMultilevel"/>
    <w:tmpl w:val="AECE9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F15566"/>
    <w:multiLevelType w:val="hybridMultilevel"/>
    <w:tmpl w:val="CF581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344223"/>
    <w:multiLevelType w:val="hybridMultilevel"/>
    <w:tmpl w:val="C408EF4A"/>
    <w:lvl w:ilvl="0" w:tplc="5D5C1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419649B7"/>
    <w:multiLevelType w:val="hybridMultilevel"/>
    <w:tmpl w:val="6A72317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45A91B35"/>
    <w:multiLevelType w:val="hybridMultilevel"/>
    <w:tmpl w:val="A81A8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D112E9"/>
    <w:multiLevelType w:val="hybridMultilevel"/>
    <w:tmpl w:val="AC90BCFE"/>
    <w:lvl w:ilvl="0" w:tplc="0AD25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A434B8"/>
    <w:multiLevelType w:val="hybridMultilevel"/>
    <w:tmpl w:val="7B7CA1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7F65D37"/>
    <w:multiLevelType w:val="hybridMultilevel"/>
    <w:tmpl w:val="DC425326"/>
    <w:lvl w:ilvl="0" w:tplc="5A4689E2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9700D51"/>
    <w:multiLevelType w:val="hybridMultilevel"/>
    <w:tmpl w:val="2814F5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4C2690"/>
    <w:multiLevelType w:val="multilevel"/>
    <w:tmpl w:val="3E98AE4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4FB816C2"/>
    <w:multiLevelType w:val="hybridMultilevel"/>
    <w:tmpl w:val="86B6723A"/>
    <w:lvl w:ilvl="0" w:tplc="B0A8A6D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013350D"/>
    <w:multiLevelType w:val="multilevel"/>
    <w:tmpl w:val="DAB4EDA4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504F36C0"/>
    <w:multiLevelType w:val="hybridMultilevel"/>
    <w:tmpl w:val="360856B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52AE1798"/>
    <w:multiLevelType w:val="hybridMultilevel"/>
    <w:tmpl w:val="A0E4ED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2C0567C"/>
    <w:multiLevelType w:val="multilevel"/>
    <w:tmpl w:val="5072B6F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611823BA"/>
    <w:multiLevelType w:val="hybridMultilevel"/>
    <w:tmpl w:val="0116F9B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BE0999"/>
    <w:multiLevelType w:val="hybridMultilevel"/>
    <w:tmpl w:val="A588F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1EB44FB"/>
    <w:multiLevelType w:val="hybridMultilevel"/>
    <w:tmpl w:val="0DFCEF08"/>
    <w:name w:val="WW8Num14222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3" w15:restartNumberingAfterBreak="0">
    <w:nsid w:val="65FF3132"/>
    <w:multiLevelType w:val="hybridMultilevel"/>
    <w:tmpl w:val="B40A859E"/>
    <w:lvl w:ilvl="0" w:tplc="A114276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FC0726"/>
    <w:multiLevelType w:val="hybridMultilevel"/>
    <w:tmpl w:val="0A2E081E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6C83366E"/>
    <w:multiLevelType w:val="hybridMultilevel"/>
    <w:tmpl w:val="D632E62E"/>
    <w:name w:val="WW8Num14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6" w15:restartNumberingAfterBreak="0">
    <w:nsid w:val="6E516DAA"/>
    <w:multiLevelType w:val="hybridMultilevel"/>
    <w:tmpl w:val="ECAC49A2"/>
    <w:lvl w:ilvl="0" w:tplc="37DC54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6075B1"/>
    <w:multiLevelType w:val="hybridMultilevel"/>
    <w:tmpl w:val="BC1C2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365C98"/>
    <w:multiLevelType w:val="hybridMultilevel"/>
    <w:tmpl w:val="ED9E82CA"/>
    <w:lvl w:ilvl="0" w:tplc="A3AC8AB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3612EAB"/>
    <w:multiLevelType w:val="hybridMultilevel"/>
    <w:tmpl w:val="3370B37C"/>
    <w:name w:val="WW8Num142222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0" w15:restartNumberingAfterBreak="0">
    <w:nsid w:val="74687B5F"/>
    <w:multiLevelType w:val="hybridMultilevel"/>
    <w:tmpl w:val="09626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201C80"/>
    <w:multiLevelType w:val="hybridMultilevel"/>
    <w:tmpl w:val="34D41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211A12"/>
    <w:multiLevelType w:val="hybridMultilevel"/>
    <w:tmpl w:val="130E7424"/>
    <w:lvl w:ilvl="0" w:tplc="07C6B6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63C1AF7"/>
    <w:multiLevelType w:val="multilevel"/>
    <w:tmpl w:val="4C363A4E"/>
    <w:name w:val="WW8Num2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7DA3A18"/>
    <w:multiLevelType w:val="hybridMultilevel"/>
    <w:tmpl w:val="ED403FF8"/>
    <w:lvl w:ilvl="0" w:tplc="B69C1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A073F3B"/>
    <w:multiLevelType w:val="hybridMultilevel"/>
    <w:tmpl w:val="19A085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B17751F"/>
    <w:multiLevelType w:val="hybridMultilevel"/>
    <w:tmpl w:val="68CCCCC2"/>
    <w:lvl w:ilvl="0" w:tplc="FBA24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C522066"/>
    <w:multiLevelType w:val="hybridMultilevel"/>
    <w:tmpl w:val="5E160CD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7"/>
  </w:num>
  <w:num w:numId="2">
    <w:abstractNumId w:val="52"/>
  </w:num>
  <w:num w:numId="3">
    <w:abstractNumId w:val="33"/>
  </w:num>
  <w:num w:numId="4">
    <w:abstractNumId w:val="28"/>
  </w:num>
  <w:num w:numId="5">
    <w:abstractNumId w:val="68"/>
  </w:num>
  <w:num w:numId="6">
    <w:abstractNumId w:val="63"/>
  </w:num>
  <w:num w:numId="7">
    <w:abstractNumId w:val="66"/>
  </w:num>
  <w:num w:numId="8">
    <w:abstractNumId w:val="34"/>
  </w:num>
  <w:num w:numId="9">
    <w:abstractNumId w:val="74"/>
  </w:num>
  <w:num w:numId="10">
    <w:abstractNumId w:val="41"/>
  </w:num>
  <w:num w:numId="11">
    <w:abstractNumId w:val="45"/>
  </w:num>
  <w:num w:numId="12">
    <w:abstractNumId w:val="36"/>
  </w:num>
  <w:num w:numId="13">
    <w:abstractNumId w:val="60"/>
  </w:num>
  <w:num w:numId="14">
    <w:abstractNumId w:val="50"/>
  </w:num>
  <w:num w:numId="15">
    <w:abstractNumId w:val="49"/>
  </w:num>
  <w:num w:numId="16">
    <w:abstractNumId w:val="30"/>
  </w:num>
  <w:num w:numId="17">
    <w:abstractNumId w:val="1"/>
  </w:num>
  <w:num w:numId="18">
    <w:abstractNumId w:val="0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20"/>
  </w:num>
  <w:num w:numId="33">
    <w:abstractNumId w:val="76"/>
  </w:num>
  <w:num w:numId="34">
    <w:abstractNumId w:val="58"/>
  </w:num>
  <w:num w:numId="35">
    <w:abstractNumId w:val="61"/>
  </w:num>
  <w:num w:numId="36">
    <w:abstractNumId w:val="73"/>
  </w:num>
  <w:num w:numId="37">
    <w:abstractNumId w:val="43"/>
  </w:num>
  <w:num w:numId="38">
    <w:abstractNumId w:val="65"/>
  </w:num>
  <w:num w:numId="39">
    <w:abstractNumId w:val="31"/>
  </w:num>
  <w:num w:numId="40">
    <w:abstractNumId w:val="32"/>
  </w:num>
  <w:num w:numId="41">
    <w:abstractNumId w:val="39"/>
  </w:num>
  <w:num w:numId="42">
    <w:abstractNumId w:val="62"/>
  </w:num>
  <w:num w:numId="43">
    <w:abstractNumId w:val="57"/>
  </w:num>
  <w:num w:numId="44">
    <w:abstractNumId w:val="69"/>
  </w:num>
  <w:num w:numId="45">
    <w:abstractNumId w:val="18"/>
  </w:num>
  <w:num w:numId="46">
    <w:abstractNumId w:val="35"/>
  </w:num>
  <w:num w:numId="47">
    <w:abstractNumId w:val="38"/>
  </w:num>
  <w:num w:numId="48">
    <w:abstractNumId w:val="15"/>
  </w:num>
  <w:num w:numId="49">
    <w:abstractNumId w:val="51"/>
  </w:num>
  <w:num w:numId="50">
    <w:abstractNumId w:val="44"/>
  </w:num>
  <w:num w:numId="51">
    <w:abstractNumId w:val="48"/>
  </w:num>
  <w:num w:numId="52">
    <w:abstractNumId w:val="77"/>
  </w:num>
  <w:num w:numId="53">
    <w:abstractNumId w:val="19"/>
  </w:num>
  <w:num w:numId="54">
    <w:abstractNumId w:val="21"/>
  </w:num>
  <w:num w:numId="55">
    <w:abstractNumId w:val="17"/>
  </w:num>
  <w:num w:numId="56">
    <w:abstractNumId w:val="71"/>
  </w:num>
  <w:num w:numId="57">
    <w:abstractNumId w:val="64"/>
  </w:num>
  <w:num w:numId="58">
    <w:abstractNumId w:val="23"/>
  </w:num>
  <w:num w:numId="59">
    <w:abstractNumId w:val="37"/>
  </w:num>
  <w:num w:numId="60">
    <w:abstractNumId w:val="26"/>
  </w:num>
  <w:num w:numId="61">
    <w:abstractNumId w:val="56"/>
  </w:num>
  <w:num w:numId="62">
    <w:abstractNumId w:val="59"/>
  </w:num>
  <w:num w:numId="63">
    <w:abstractNumId w:val="54"/>
  </w:num>
  <w:num w:numId="64">
    <w:abstractNumId w:val="42"/>
  </w:num>
  <w:num w:numId="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7"/>
  </w:num>
  <w:num w:numId="67">
    <w:abstractNumId w:val="70"/>
  </w:num>
  <w:num w:numId="68">
    <w:abstractNumId w:val="40"/>
  </w:num>
  <w:num w:numId="69">
    <w:abstractNumId w:val="75"/>
  </w:num>
  <w:num w:numId="70">
    <w:abstractNumId w:val="55"/>
  </w:num>
  <w:num w:numId="71">
    <w:abstractNumId w:val="72"/>
  </w:num>
  <w:num w:numId="72">
    <w:abstractNumId w:val="29"/>
  </w:num>
  <w:num w:numId="73">
    <w:abstractNumId w:val="27"/>
  </w:num>
  <w:num w:numId="74">
    <w:abstractNumId w:val="24"/>
  </w:num>
  <w:num w:numId="75">
    <w:abstractNumId w:val="53"/>
  </w:num>
  <w:num w:numId="76">
    <w:abstractNumId w:val="16"/>
  </w:num>
  <w:num w:numId="77">
    <w:abstractNumId w:val="25"/>
  </w:num>
  <w:num w:numId="78">
    <w:abstractNumId w:val="4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1B"/>
    <w:rsid w:val="00022A39"/>
    <w:rsid w:val="0003434A"/>
    <w:rsid w:val="000F4641"/>
    <w:rsid w:val="001559D2"/>
    <w:rsid w:val="001E33C1"/>
    <w:rsid w:val="002057F0"/>
    <w:rsid w:val="00212663"/>
    <w:rsid w:val="002633BA"/>
    <w:rsid w:val="00396976"/>
    <w:rsid w:val="003B1EF4"/>
    <w:rsid w:val="004A741E"/>
    <w:rsid w:val="00534D73"/>
    <w:rsid w:val="008E2739"/>
    <w:rsid w:val="009D63D5"/>
    <w:rsid w:val="00A44AB2"/>
    <w:rsid w:val="00AB2150"/>
    <w:rsid w:val="00AB51E4"/>
    <w:rsid w:val="00B54A1B"/>
    <w:rsid w:val="00BA6859"/>
    <w:rsid w:val="00BC2241"/>
    <w:rsid w:val="00C01154"/>
    <w:rsid w:val="00C317FE"/>
    <w:rsid w:val="00C31DC8"/>
    <w:rsid w:val="00C46F08"/>
    <w:rsid w:val="00D47619"/>
    <w:rsid w:val="00D67ADB"/>
    <w:rsid w:val="00DD48B1"/>
    <w:rsid w:val="00E112E8"/>
    <w:rsid w:val="00E13A18"/>
    <w:rsid w:val="00F1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8BC5"/>
  <w15:docId w15:val="{10FC7C06-8A58-4191-BCA8-D984EC3E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4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4A1B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B54A1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B54A1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B54A1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B54A1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B54A1B"/>
    <w:pPr>
      <w:keepNext/>
      <w:framePr w:hSpace="141" w:wrap="around" w:vAnchor="text" w:hAnchor="margin" w:y="28"/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B54A1B"/>
    <w:pPr>
      <w:keepNext/>
      <w:tabs>
        <w:tab w:val="num" w:pos="0"/>
      </w:tabs>
      <w:suppressAutoHyphens/>
      <w:ind w:left="360" w:hanging="360"/>
      <w:jc w:val="center"/>
      <w:outlineLvl w:val="6"/>
    </w:pPr>
    <w:rPr>
      <w:rFonts w:ascii="Arial" w:hAnsi="Arial"/>
      <w:b/>
      <w:sz w:val="28"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54A1B"/>
    <w:pPr>
      <w:keepNext/>
      <w:tabs>
        <w:tab w:val="num" w:pos="0"/>
      </w:tabs>
      <w:suppressAutoHyphens/>
      <w:ind w:left="360" w:hanging="360"/>
      <w:jc w:val="center"/>
      <w:outlineLvl w:val="7"/>
    </w:pPr>
    <w:rPr>
      <w:rFonts w:ascii="Arial" w:hAnsi="Arial"/>
      <w:b/>
      <w:szCs w:val="20"/>
      <w:u w:val="single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54A1B"/>
    <w:pPr>
      <w:keepNext/>
      <w:numPr>
        <w:numId w:val="17"/>
      </w:numPr>
      <w:suppressAutoHyphens/>
      <w:jc w:val="center"/>
      <w:outlineLvl w:val="8"/>
    </w:pPr>
    <w:rPr>
      <w:rFonts w:ascii="Arial" w:hAnsi="Arial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4A1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B54A1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B54A1B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B54A1B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54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4A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4A1B"/>
  </w:style>
  <w:style w:type="paragraph" w:styleId="Tekstpodstawowy3">
    <w:name w:val="Body Text 3"/>
    <w:basedOn w:val="Normalny"/>
    <w:link w:val="Tekstpodstawowy3Znak"/>
    <w:rsid w:val="00B54A1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B54A1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semiHidden/>
    <w:rsid w:val="00B54A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54A1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B54A1B"/>
    <w:rPr>
      <w:strike w:val="0"/>
      <w:dstrike w:val="0"/>
      <w:color w:val="0000FF"/>
      <w:u w:val="none"/>
      <w:effect w:val="none"/>
    </w:rPr>
  </w:style>
  <w:style w:type="paragraph" w:styleId="Nagwek">
    <w:name w:val="header"/>
    <w:basedOn w:val="Normalny"/>
    <w:link w:val="NagwekZnak"/>
    <w:unhideWhenUsed/>
    <w:rsid w:val="00B54A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4A1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54A1B"/>
  </w:style>
  <w:style w:type="numbering" w:customStyle="1" w:styleId="Bezlisty11">
    <w:name w:val="Bez listy11"/>
    <w:next w:val="Bezlisty"/>
    <w:uiPriority w:val="99"/>
    <w:semiHidden/>
    <w:unhideWhenUsed/>
    <w:rsid w:val="00B54A1B"/>
  </w:style>
  <w:style w:type="paragraph" w:styleId="Akapitzlist">
    <w:name w:val="List Paragraph"/>
    <w:basedOn w:val="Normalny"/>
    <w:uiPriority w:val="99"/>
    <w:qFormat/>
    <w:rsid w:val="00B54A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54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B54A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4A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54A1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54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B54A1B"/>
    <w:rPr>
      <w:i/>
      <w:iCs/>
    </w:rPr>
  </w:style>
  <w:style w:type="paragraph" w:styleId="Poprawka">
    <w:name w:val="Revision"/>
    <w:hidden/>
    <w:uiPriority w:val="99"/>
    <w:semiHidden/>
    <w:rsid w:val="00B54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54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A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A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54A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54A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B54A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54A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54A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B54A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B54A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rsid w:val="00B54A1B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54A1B"/>
    <w:rPr>
      <w:rFonts w:ascii="Arial" w:eastAsia="Times New Roman" w:hAnsi="Arial" w:cs="Times New Roman"/>
      <w:b/>
      <w:sz w:val="28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B54A1B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B54A1B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B54A1B"/>
    <w:rPr>
      <w:b/>
      <w:bCs/>
    </w:rPr>
  </w:style>
  <w:style w:type="character" w:customStyle="1" w:styleId="FontStyle17">
    <w:name w:val="Font Style17"/>
    <w:rsid w:val="00B54A1B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B54A1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54A1B"/>
    <w:rPr>
      <w:rFonts w:ascii="Calibri" w:hAnsi="Calibri"/>
      <w:szCs w:val="21"/>
    </w:rPr>
  </w:style>
  <w:style w:type="paragraph" w:customStyle="1" w:styleId="Style22">
    <w:name w:val="Style22"/>
    <w:basedOn w:val="Normalny"/>
    <w:uiPriority w:val="99"/>
    <w:rsid w:val="00B54A1B"/>
    <w:pPr>
      <w:widowControl w:val="0"/>
      <w:autoSpaceDE w:val="0"/>
      <w:autoSpaceDN w:val="0"/>
      <w:adjustRightInd w:val="0"/>
      <w:spacing w:line="266" w:lineRule="exact"/>
      <w:ind w:hanging="1217"/>
    </w:pPr>
    <w:rPr>
      <w:rFonts w:ascii="Calibri" w:hAnsi="Calibri" w:cs="Calibri"/>
    </w:rPr>
  </w:style>
  <w:style w:type="character" w:customStyle="1" w:styleId="FontStyle32">
    <w:name w:val="Font Style32"/>
    <w:uiPriority w:val="99"/>
    <w:rsid w:val="00B54A1B"/>
    <w:rPr>
      <w:rFonts w:ascii="Calibri" w:hAnsi="Calibri" w:cs="Calibri" w:hint="default"/>
      <w:b/>
      <w:bCs/>
      <w:sz w:val="24"/>
      <w:szCs w:val="24"/>
    </w:rPr>
  </w:style>
  <w:style w:type="paragraph" w:styleId="Bezodstpw">
    <w:name w:val="No Spacing"/>
    <w:link w:val="BezodstpwZnak"/>
    <w:uiPriority w:val="1"/>
    <w:qFormat/>
    <w:rsid w:val="00B54A1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54A1B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54A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54A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A1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A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54A1B"/>
    <w:pPr>
      <w:suppressAutoHyphens/>
      <w:autoSpaceDN w:val="0"/>
      <w:spacing w:before="100" w:after="100"/>
    </w:pPr>
  </w:style>
  <w:style w:type="character" w:customStyle="1" w:styleId="ng-binding">
    <w:name w:val="ng-binding"/>
    <w:rsid w:val="00B54A1B"/>
  </w:style>
  <w:style w:type="character" w:customStyle="1" w:styleId="FontStyle18">
    <w:name w:val="Font Style18"/>
    <w:rsid w:val="00B54A1B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Normalny"/>
    <w:uiPriority w:val="99"/>
    <w:rsid w:val="00B54A1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libri" w:hAnsi="Calibri" w:cs="Calibri"/>
    </w:rPr>
  </w:style>
  <w:style w:type="paragraph" w:customStyle="1" w:styleId="Style11">
    <w:name w:val="Style11"/>
    <w:basedOn w:val="Normalny"/>
    <w:uiPriority w:val="99"/>
    <w:rsid w:val="00B54A1B"/>
    <w:pPr>
      <w:widowControl w:val="0"/>
      <w:autoSpaceDE w:val="0"/>
      <w:autoSpaceDN w:val="0"/>
      <w:adjustRightInd w:val="0"/>
      <w:spacing w:line="302" w:lineRule="exact"/>
      <w:jc w:val="center"/>
    </w:pPr>
    <w:rPr>
      <w:rFonts w:ascii="Calibri" w:hAnsi="Calibri" w:cs="Calibri"/>
    </w:rPr>
  </w:style>
  <w:style w:type="character" w:customStyle="1" w:styleId="pismamzZnak">
    <w:name w:val="pisma_mz Znak"/>
    <w:link w:val="pismamz"/>
    <w:locked/>
    <w:rsid w:val="00B54A1B"/>
    <w:rPr>
      <w:rFonts w:ascii="Arial" w:eastAsia="Calibri" w:hAnsi="Arial" w:cs="Times New Roman"/>
    </w:rPr>
  </w:style>
  <w:style w:type="paragraph" w:customStyle="1" w:styleId="pismamz">
    <w:name w:val="pisma_mz"/>
    <w:basedOn w:val="Normalny"/>
    <w:link w:val="pismamzZnak"/>
    <w:qFormat/>
    <w:rsid w:val="00B54A1B"/>
    <w:pPr>
      <w:spacing w:line="360" w:lineRule="auto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B54A1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54A1B"/>
    <w:pPr>
      <w:widowControl w:val="0"/>
      <w:shd w:val="clear" w:color="auto" w:fill="FFFFFF"/>
      <w:spacing w:before="120" w:line="252" w:lineRule="exact"/>
      <w:ind w:hanging="36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treciPogrubienie">
    <w:name w:val="Tekst treści + Pogrubienie"/>
    <w:basedOn w:val="Teksttreci"/>
    <w:rsid w:val="00B54A1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B54A1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blokowy">
    <w:name w:val="Block Text"/>
    <w:basedOn w:val="Normalny"/>
    <w:rsid w:val="00B54A1B"/>
    <w:pPr>
      <w:ind w:left="113" w:right="113"/>
      <w:jc w:val="center"/>
    </w:pPr>
    <w:rPr>
      <w:rFonts w:ascii="Arial" w:hAnsi="Arial" w:cs="Arial"/>
      <w:sz w:val="20"/>
      <w:szCs w:val="20"/>
    </w:rPr>
  </w:style>
  <w:style w:type="paragraph" w:customStyle="1" w:styleId="Style21">
    <w:name w:val="Style21"/>
    <w:basedOn w:val="Normalny"/>
    <w:uiPriority w:val="99"/>
    <w:rsid w:val="00B54A1B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Tre">
    <w:name w:val="Treść"/>
    <w:rsid w:val="00B54A1B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customStyle="1" w:styleId="Style12">
    <w:name w:val="Style12"/>
    <w:basedOn w:val="Normalny"/>
    <w:rsid w:val="00B54A1B"/>
    <w:pPr>
      <w:spacing w:line="274" w:lineRule="exact"/>
    </w:pPr>
    <w:rPr>
      <w:sz w:val="20"/>
      <w:szCs w:val="20"/>
    </w:rPr>
  </w:style>
  <w:style w:type="character" w:customStyle="1" w:styleId="CharStyle5">
    <w:name w:val="CharStyle5"/>
    <w:rsid w:val="00B54A1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Style7">
    <w:name w:val="Style7"/>
    <w:basedOn w:val="Normalny"/>
    <w:uiPriority w:val="99"/>
    <w:rsid w:val="00B54A1B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ascii="Microsoft Sans Serif" w:hAnsi="Microsoft Sans Serif"/>
      <w:sz w:val="20"/>
    </w:rPr>
  </w:style>
  <w:style w:type="paragraph" w:customStyle="1" w:styleId="Style37">
    <w:name w:val="Style37"/>
    <w:basedOn w:val="Normalny"/>
    <w:uiPriority w:val="99"/>
    <w:rsid w:val="00B54A1B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60">
    <w:name w:val="Style60"/>
    <w:basedOn w:val="Normalny"/>
    <w:uiPriority w:val="99"/>
    <w:rsid w:val="00B54A1B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6">
    <w:name w:val="Style6"/>
    <w:basedOn w:val="Normalny"/>
    <w:uiPriority w:val="99"/>
    <w:rsid w:val="00B54A1B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Microsoft Sans Serif" w:hAnsi="Microsoft Sans Serif"/>
      <w:sz w:val="20"/>
    </w:rPr>
  </w:style>
  <w:style w:type="character" w:customStyle="1" w:styleId="FontStyle14">
    <w:name w:val="Font Style14"/>
    <w:uiPriority w:val="99"/>
    <w:rsid w:val="00B54A1B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uiPriority w:val="99"/>
    <w:rsid w:val="00B54A1B"/>
    <w:rPr>
      <w:rFonts w:ascii="Times New Roman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B54A1B"/>
    <w:pPr>
      <w:ind w:left="720"/>
      <w:contextualSpacing/>
    </w:pPr>
    <w:rPr>
      <w:rFonts w:eastAsia="Calibri"/>
    </w:rPr>
  </w:style>
  <w:style w:type="paragraph" w:customStyle="1" w:styleId="Style47">
    <w:name w:val="Style47"/>
    <w:basedOn w:val="Normalny"/>
    <w:rsid w:val="00B54A1B"/>
    <w:pPr>
      <w:spacing w:line="245" w:lineRule="exact"/>
    </w:pPr>
    <w:rPr>
      <w:sz w:val="20"/>
      <w:szCs w:val="20"/>
    </w:rPr>
  </w:style>
  <w:style w:type="paragraph" w:customStyle="1" w:styleId="Style152">
    <w:name w:val="Style152"/>
    <w:basedOn w:val="Normalny"/>
    <w:rsid w:val="00B54A1B"/>
    <w:pPr>
      <w:spacing w:line="245" w:lineRule="exact"/>
      <w:ind w:hanging="259"/>
    </w:pPr>
    <w:rPr>
      <w:sz w:val="20"/>
      <w:szCs w:val="20"/>
    </w:rPr>
  </w:style>
  <w:style w:type="paragraph" w:customStyle="1" w:styleId="Style115">
    <w:name w:val="Style115"/>
    <w:basedOn w:val="Normalny"/>
    <w:rsid w:val="00B54A1B"/>
    <w:pPr>
      <w:spacing w:line="245" w:lineRule="exact"/>
      <w:jc w:val="both"/>
    </w:pPr>
    <w:rPr>
      <w:sz w:val="20"/>
      <w:szCs w:val="20"/>
    </w:rPr>
  </w:style>
  <w:style w:type="character" w:customStyle="1" w:styleId="CharStyle32">
    <w:name w:val="CharStyle32"/>
    <w:rsid w:val="00B54A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0"/>
      <w:szCs w:val="20"/>
    </w:rPr>
  </w:style>
  <w:style w:type="character" w:customStyle="1" w:styleId="CharStyle16">
    <w:name w:val="CharStyle16"/>
    <w:rsid w:val="00B54A1B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0"/>
      <w:szCs w:val="20"/>
    </w:rPr>
  </w:style>
  <w:style w:type="paragraph" w:customStyle="1" w:styleId="Style23">
    <w:name w:val="Style23"/>
    <w:basedOn w:val="Normalny"/>
    <w:uiPriority w:val="99"/>
    <w:rsid w:val="00B54A1B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76">
    <w:name w:val="Style76"/>
    <w:basedOn w:val="Normalny"/>
    <w:rsid w:val="00B54A1B"/>
    <w:pPr>
      <w:spacing w:line="274" w:lineRule="exact"/>
    </w:pPr>
    <w:rPr>
      <w:sz w:val="20"/>
      <w:szCs w:val="20"/>
    </w:rPr>
  </w:style>
  <w:style w:type="paragraph" w:customStyle="1" w:styleId="textb">
    <w:name w:val="textb"/>
    <w:basedOn w:val="Normalny"/>
    <w:uiPriority w:val="99"/>
    <w:rsid w:val="00B54A1B"/>
    <w:pPr>
      <w:spacing w:before="100" w:beforeAutospacing="1" w:after="100" w:afterAutospacing="1"/>
    </w:pPr>
  </w:style>
  <w:style w:type="character" w:customStyle="1" w:styleId="ff2">
    <w:name w:val="ff2"/>
    <w:rsid w:val="00B54A1B"/>
  </w:style>
  <w:style w:type="character" w:customStyle="1" w:styleId="apple-converted-space">
    <w:name w:val="apple-converted-space"/>
    <w:rsid w:val="00B54A1B"/>
  </w:style>
  <w:style w:type="paragraph" w:customStyle="1" w:styleId="Style35">
    <w:name w:val="Style35"/>
    <w:basedOn w:val="Normalny"/>
    <w:rsid w:val="00B54A1B"/>
    <w:pPr>
      <w:widowControl w:val="0"/>
      <w:autoSpaceDE w:val="0"/>
      <w:autoSpaceDN w:val="0"/>
      <w:adjustRightInd w:val="0"/>
      <w:spacing w:line="396" w:lineRule="exact"/>
    </w:pPr>
  </w:style>
  <w:style w:type="character" w:customStyle="1" w:styleId="CharStyle31">
    <w:name w:val="CharStyle31"/>
    <w:rsid w:val="00B54A1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23">
    <w:name w:val="CharStyle23"/>
    <w:rsid w:val="00B54A1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Style65">
    <w:name w:val="Style65"/>
    <w:basedOn w:val="Normalny"/>
    <w:rsid w:val="00B54A1B"/>
    <w:rPr>
      <w:sz w:val="20"/>
      <w:szCs w:val="20"/>
    </w:rPr>
  </w:style>
  <w:style w:type="paragraph" w:customStyle="1" w:styleId="Style200">
    <w:name w:val="Style200"/>
    <w:basedOn w:val="Normalny"/>
    <w:rsid w:val="00B54A1B"/>
    <w:pPr>
      <w:spacing w:line="281" w:lineRule="exact"/>
    </w:pPr>
    <w:rPr>
      <w:sz w:val="20"/>
      <w:szCs w:val="20"/>
    </w:rPr>
  </w:style>
  <w:style w:type="character" w:customStyle="1" w:styleId="CharStyle211">
    <w:name w:val="CharStyle211"/>
    <w:rsid w:val="00B54A1B"/>
    <w:rPr>
      <w:rFonts w:ascii="Times New Roman" w:eastAsia="Times New Roman" w:hAnsi="Times New Roman" w:cs="Times New Roman"/>
      <w:b/>
      <w:bCs/>
      <w:i/>
      <w:iCs/>
      <w:smallCaps w:val="0"/>
      <w:sz w:val="22"/>
      <w:szCs w:val="22"/>
    </w:rPr>
  </w:style>
  <w:style w:type="character" w:customStyle="1" w:styleId="CharStyle221">
    <w:name w:val="CharStyle221"/>
    <w:rsid w:val="00B54A1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customStyle="1" w:styleId="Style353">
    <w:name w:val="Style353"/>
    <w:basedOn w:val="Normalny"/>
    <w:rsid w:val="00B54A1B"/>
    <w:pPr>
      <w:spacing w:line="216" w:lineRule="exact"/>
    </w:pPr>
    <w:rPr>
      <w:sz w:val="20"/>
      <w:szCs w:val="20"/>
    </w:rPr>
  </w:style>
  <w:style w:type="paragraph" w:customStyle="1" w:styleId="Style372">
    <w:name w:val="Style372"/>
    <w:basedOn w:val="Normalny"/>
    <w:rsid w:val="00B54A1B"/>
    <w:pPr>
      <w:spacing w:line="634" w:lineRule="exact"/>
    </w:pPr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4A1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31DC8"/>
    <w:pPr>
      <w:numPr>
        <w:numId w:val="74"/>
      </w:numPr>
      <w:tabs>
        <w:tab w:val="right" w:leader="dot" w:pos="9781"/>
      </w:tabs>
      <w:spacing w:after="100" w:line="276" w:lineRule="auto"/>
      <w:ind w:right="423"/>
      <w:jc w:val="both"/>
    </w:pPr>
    <w:rPr>
      <w:rFonts w:eastAsiaTheme="majorEastAsia"/>
      <w:noProof/>
      <w:lang w:eastAsia="en-US"/>
    </w:rPr>
  </w:style>
  <w:style w:type="paragraph" w:customStyle="1" w:styleId="Akapitzlist2">
    <w:name w:val="Akapit z listą2"/>
    <w:basedOn w:val="Normalny"/>
    <w:uiPriority w:val="34"/>
    <w:qFormat/>
    <w:rsid w:val="00B54A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31DC8"/>
    <w:pPr>
      <w:numPr>
        <w:numId w:val="73"/>
      </w:numPr>
      <w:tabs>
        <w:tab w:val="right" w:leader="dot" w:pos="9060"/>
      </w:tabs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ticletitle">
    <w:name w:val="articletitle"/>
    <w:basedOn w:val="Domylnaczcionkaakapitu"/>
    <w:rsid w:val="00B54A1B"/>
  </w:style>
  <w:style w:type="character" w:customStyle="1" w:styleId="highlight">
    <w:name w:val="highlight"/>
    <w:basedOn w:val="Domylnaczcionkaakapitu"/>
    <w:rsid w:val="00B54A1B"/>
  </w:style>
  <w:style w:type="paragraph" w:styleId="Tekstpodstawowywcity3">
    <w:name w:val="Body Text Indent 3"/>
    <w:basedOn w:val="Normalny"/>
    <w:link w:val="Tekstpodstawowywcity3Znak"/>
    <w:unhideWhenUsed/>
    <w:rsid w:val="00B54A1B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4A1B"/>
    <w:rPr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54A1B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B54A1B"/>
    <w:pPr>
      <w:spacing w:after="100" w:line="276" w:lineRule="auto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4z0">
    <w:name w:val="WW8Num14z0"/>
    <w:rsid w:val="00B54A1B"/>
    <w:rPr>
      <w:rFonts w:ascii="Wingdings" w:hAnsi="Wingdings"/>
    </w:rPr>
  </w:style>
  <w:style w:type="character" w:customStyle="1" w:styleId="WW8Num18z1">
    <w:name w:val="WW8Num18z1"/>
    <w:rsid w:val="00B54A1B"/>
    <w:rPr>
      <w:rFonts w:ascii="Times New Roman" w:hAnsi="Times New Roman" w:cs="Times New Roman"/>
    </w:rPr>
  </w:style>
  <w:style w:type="character" w:customStyle="1" w:styleId="WW8Num22z0">
    <w:name w:val="WW8Num22z0"/>
    <w:rsid w:val="00B54A1B"/>
    <w:rPr>
      <w:rFonts w:ascii="Wingdings" w:hAnsi="Wingdings"/>
    </w:rPr>
  </w:style>
  <w:style w:type="character" w:customStyle="1" w:styleId="WW8Num23z0">
    <w:name w:val="WW8Num23z0"/>
    <w:rsid w:val="00B54A1B"/>
    <w:rPr>
      <w:rFonts w:ascii="Wingdings" w:hAnsi="Wingdings"/>
    </w:rPr>
  </w:style>
  <w:style w:type="character" w:customStyle="1" w:styleId="WW8Num33z0">
    <w:name w:val="WW8Num33z0"/>
    <w:rsid w:val="00B54A1B"/>
    <w:rPr>
      <w:rFonts w:ascii="Wingdings" w:hAnsi="Wingdings"/>
    </w:rPr>
  </w:style>
  <w:style w:type="character" w:customStyle="1" w:styleId="WW8Num33z3">
    <w:name w:val="WW8Num33z3"/>
    <w:rsid w:val="00B54A1B"/>
    <w:rPr>
      <w:rFonts w:ascii="Symbol" w:hAnsi="Symbol"/>
    </w:rPr>
  </w:style>
  <w:style w:type="character" w:customStyle="1" w:styleId="WW8Num33z4">
    <w:name w:val="WW8Num33z4"/>
    <w:rsid w:val="00B54A1B"/>
    <w:rPr>
      <w:rFonts w:ascii="Courier New" w:hAnsi="Courier New"/>
    </w:rPr>
  </w:style>
  <w:style w:type="character" w:customStyle="1" w:styleId="WW8Num34z0">
    <w:name w:val="WW8Num34z0"/>
    <w:rsid w:val="00B54A1B"/>
    <w:rPr>
      <w:rFonts w:ascii="Times New Roman" w:hAnsi="Times New Roman" w:cs="Times New Roman"/>
    </w:rPr>
  </w:style>
  <w:style w:type="character" w:customStyle="1" w:styleId="WW8Num35z0">
    <w:name w:val="WW8Num35z0"/>
    <w:rsid w:val="00B54A1B"/>
    <w:rPr>
      <w:rFonts w:ascii="Courier New" w:hAnsi="Courier New"/>
    </w:rPr>
  </w:style>
  <w:style w:type="character" w:customStyle="1" w:styleId="WW8Num40z1">
    <w:name w:val="WW8Num40z1"/>
    <w:rsid w:val="00B54A1B"/>
    <w:rPr>
      <w:b/>
    </w:rPr>
  </w:style>
  <w:style w:type="character" w:customStyle="1" w:styleId="WW8Num43z0">
    <w:name w:val="WW8Num43z0"/>
    <w:rsid w:val="00B54A1B"/>
    <w:rPr>
      <w:rFonts w:ascii="Wingdings" w:hAnsi="Wingdings"/>
    </w:rPr>
  </w:style>
  <w:style w:type="character" w:customStyle="1" w:styleId="Absatz-Standardschriftart">
    <w:name w:val="Absatz-Standardschriftart"/>
    <w:rsid w:val="00B54A1B"/>
  </w:style>
  <w:style w:type="character" w:customStyle="1" w:styleId="WW8Num7z1">
    <w:name w:val="WW8Num7z1"/>
    <w:rsid w:val="00B54A1B"/>
    <w:rPr>
      <w:rFonts w:ascii="Wingdings" w:hAnsi="Wingdings"/>
      <w:sz w:val="16"/>
    </w:rPr>
  </w:style>
  <w:style w:type="character" w:customStyle="1" w:styleId="WW8Num17z0">
    <w:name w:val="WW8Num17z0"/>
    <w:rsid w:val="00B54A1B"/>
    <w:rPr>
      <w:rFonts w:ascii="Wingdings" w:hAnsi="Wingdings"/>
    </w:rPr>
  </w:style>
  <w:style w:type="character" w:customStyle="1" w:styleId="WW8Num17z1">
    <w:name w:val="WW8Num17z1"/>
    <w:rsid w:val="00B54A1B"/>
    <w:rPr>
      <w:rFonts w:ascii="Courier New" w:hAnsi="Courier New"/>
    </w:rPr>
  </w:style>
  <w:style w:type="character" w:customStyle="1" w:styleId="WW8Num17z3">
    <w:name w:val="WW8Num17z3"/>
    <w:rsid w:val="00B54A1B"/>
    <w:rPr>
      <w:rFonts w:ascii="Symbol" w:hAnsi="Symbol"/>
    </w:rPr>
  </w:style>
  <w:style w:type="character" w:customStyle="1" w:styleId="WW8Num19z0">
    <w:name w:val="WW8Num19z0"/>
    <w:rsid w:val="00B54A1B"/>
    <w:rPr>
      <w:rFonts w:ascii="Wingdings" w:hAnsi="Wingdings"/>
    </w:rPr>
  </w:style>
  <w:style w:type="character" w:customStyle="1" w:styleId="WW8Num19z1">
    <w:name w:val="WW8Num19z1"/>
    <w:rsid w:val="00B54A1B"/>
    <w:rPr>
      <w:rFonts w:ascii="Courier New" w:hAnsi="Courier New"/>
    </w:rPr>
  </w:style>
  <w:style w:type="character" w:customStyle="1" w:styleId="WW8Num19z3">
    <w:name w:val="WW8Num19z3"/>
    <w:rsid w:val="00B54A1B"/>
    <w:rPr>
      <w:rFonts w:ascii="Symbol" w:hAnsi="Symbol"/>
    </w:rPr>
  </w:style>
  <w:style w:type="character" w:customStyle="1" w:styleId="WW8Num20z0">
    <w:name w:val="WW8Num20z0"/>
    <w:rsid w:val="00B54A1B"/>
    <w:rPr>
      <w:rFonts w:ascii="Courier New" w:hAnsi="Courier New"/>
    </w:rPr>
  </w:style>
  <w:style w:type="character" w:customStyle="1" w:styleId="WW8Num20z2">
    <w:name w:val="WW8Num20z2"/>
    <w:rsid w:val="00B54A1B"/>
    <w:rPr>
      <w:rFonts w:ascii="Wingdings" w:hAnsi="Wingdings"/>
    </w:rPr>
  </w:style>
  <w:style w:type="character" w:customStyle="1" w:styleId="WW8Num20z3">
    <w:name w:val="WW8Num20z3"/>
    <w:rsid w:val="00B54A1B"/>
    <w:rPr>
      <w:rFonts w:ascii="Symbol" w:hAnsi="Symbol"/>
    </w:rPr>
  </w:style>
  <w:style w:type="character" w:customStyle="1" w:styleId="WW8Num23z1">
    <w:name w:val="WW8Num23z1"/>
    <w:rsid w:val="00B54A1B"/>
    <w:rPr>
      <w:rFonts w:ascii="Courier New" w:hAnsi="Courier New"/>
    </w:rPr>
  </w:style>
  <w:style w:type="character" w:customStyle="1" w:styleId="WW8Num23z3">
    <w:name w:val="WW8Num23z3"/>
    <w:rsid w:val="00B54A1B"/>
    <w:rPr>
      <w:rFonts w:ascii="Symbol" w:hAnsi="Symbol"/>
    </w:rPr>
  </w:style>
  <w:style w:type="character" w:customStyle="1" w:styleId="WW8Num24z1">
    <w:name w:val="WW8Num24z1"/>
    <w:rsid w:val="00B54A1B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B54A1B"/>
    <w:rPr>
      <w:rFonts w:ascii="Wingdings" w:hAnsi="Wingdings"/>
    </w:rPr>
  </w:style>
  <w:style w:type="character" w:customStyle="1" w:styleId="WW8Num29z1">
    <w:name w:val="WW8Num29z1"/>
    <w:rsid w:val="00B54A1B"/>
    <w:rPr>
      <w:rFonts w:ascii="Courier New" w:hAnsi="Courier New"/>
    </w:rPr>
  </w:style>
  <w:style w:type="character" w:customStyle="1" w:styleId="WW8Num29z3">
    <w:name w:val="WW8Num29z3"/>
    <w:rsid w:val="00B54A1B"/>
    <w:rPr>
      <w:rFonts w:ascii="Symbol" w:hAnsi="Symbol"/>
    </w:rPr>
  </w:style>
  <w:style w:type="character" w:customStyle="1" w:styleId="WW8Num30z0">
    <w:name w:val="WW8Num30z0"/>
    <w:rsid w:val="00B54A1B"/>
    <w:rPr>
      <w:rFonts w:ascii="Wingdings" w:hAnsi="Wingdings"/>
    </w:rPr>
  </w:style>
  <w:style w:type="character" w:customStyle="1" w:styleId="WW8Num30z1">
    <w:name w:val="WW8Num30z1"/>
    <w:rsid w:val="00B54A1B"/>
    <w:rPr>
      <w:rFonts w:ascii="Courier New" w:hAnsi="Courier New"/>
    </w:rPr>
  </w:style>
  <w:style w:type="character" w:customStyle="1" w:styleId="WW8Num30z3">
    <w:name w:val="WW8Num30z3"/>
    <w:rsid w:val="00B54A1B"/>
    <w:rPr>
      <w:rFonts w:ascii="Symbol" w:hAnsi="Symbol"/>
    </w:rPr>
  </w:style>
  <w:style w:type="character" w:customStyle="1" w:styleId="WW8Num35z2">
    <w:name w:val="WW8Num35z2"/>
    <w:rsid w:val="00B54A1B"/>
    <w:rPr>
      <w:rFonts w:ascii="Wingdings" w:hAnsi="Wingdings"/>
    </w:rPr>
  </w:style>
  <w:style w:type="character" w:customStyle="1" w:styleId="WW8Num35z3">
    <w:name w:val="WW8Num35z3"/>
    <w:rsid w:val="00B54A1B"/>
    <w:rPr>
      <w:rFonts w:ascii="Symbol" w:hAnsi="Symbol"/>
    </w:rPr>
  </w:style>
  <w:style w:type="character" w:customStyle="1" w:styleId="WW8Num42z1">
    <w:name w:val="WW8Num42z1"/>
    <w:rsid w:val="00B54A1B"/>
    <w:rPr>
      <w:rFonts w:ascii="Wingdings" w:hAnsi="Wingdings"/>
      <w:sz w:val="16"/>
    </w:rPr>
  </w:style>
  <w:style w:type="character" w:customStyle="1" w:styleId="WW8Num43z3">
    <w:name w:val="WW8Num43z3"/>
    <w:rsid w:val="00B54A1B"/>
    <w:rPr>
      <w:rFonts w:ascii="Symbol" w:hAnsi="Symbol"/>
    </w:rPr>
  </w:style>
  <w:style w:type="character" w:customStyle="1" w:styleId="WW8Num43z4">
    <w:name w:val="WW8Num43z4"/>
    <w:rsid w:val="00B54A1B"/>
    <w:rPr>
      <w:rFonts w:ascii="Courier New" w:hAnsi="Courier New"/>
    </w:rPr>
  </w:style>
  <w:style w:type="character" w:customStyle="1" w:styleId="WW8Num44z0">
    <w:name w:val="WW8Num44z0"/>
    <w:rsid w:val="00B54A1B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B54A1B"/>
    <w:rPr>
      <w:rFonts w:ascii="Courier New" w:hAnsi="Courier New"/>
    </w:rPr>
  </w:style>
  <w:style w:type="character" w:customStyle="1" w:styleId="WW8Num44z2">
    <w:name w:val="WW8Num44z2"/>
    <w:rsid w:val="00B54A1B"/>
    <w:rPr>
      <w:rFonts w:ascii="Wingdings" w:hAnsi="Wingdings"/>
    </w:rPr>
  </w:style>
  <w:style w:type="character" w:customStyle="1" w:styleId="WW8Num44z3">
    <w:name w:val="WW8Num44z3"/>
    <w:rsid w:val="00B54A1B"/>
    <w:rPr>
      <w:rFonts w:ascii="Symbol" w:hAnsi="Symbol"/>
    </w:rPr>
  </w:style>
  <w:style w:type="character" w:customStyle="1" w:styleId="WW8Num45z0">
    <w:name w:val="WW8Num45z0"/>
    <w:rsid w:val="00B54A1B"/>
    <w:rPr>
      <w:rFonts w:ascii="Wingdings" w:hAnsi="Wingdings"/>
    </w:rPr>
  </w:style>
  <w:style w:type="character" w:customStyle="1" w:styleId="WW8Num45z1">
    <w:name w:val="WW8Num45z1"/>
    <w:rsid w:val="00B54A1B"/>
    <w:rPr>
      <w:rFonts w:ascii="Courier New" w:hAnsi="Courier New"/>
    </w:rPr>
  </w:style>
  <w:style w:type="character" w:customStyle="1" w:styleId="WW8Num45z3">
    <w:name w:val="WW8Num45z3"/>
    <w:rsid w:val="00B54A1B"/>
    <w:rPr>
      <w:rFonts w:ascii="Symbol" w:hAnsi="Symbol"/>
    </w:rPr>
  </w:style>
  <w:style w:type="character" w:customStyle="1" w:styleId="WW8Num50z1">
    <w:name w:val="WW8Num50z1"/>
    <w:rsid w:val="00B54A1B"/>
    <w:rPr>
      <w:b/>
    </w:rPr>
  </w:style>
  <w:style w:type="character" w:customStyle="1" w:styleId="WW8Num53z0">
    <w:name w:val="WW8Num53z0"/>
    <w:rsid w:val="00B54A1B"/>
    <w:rPr>
      <w:rFonts w:ascii="Wingdings" w:hAnsi="Wingdings"/>
    </w:rPr>
  </w:style>
  <w:style w:type="character" w:customStyle="1" w:styleId="WW8Num53z1">
    <w:name w:val="WW8Num53z1"/>
    <w:rsid w:val="00B54A1B"/>
    <w:rPr>
      <w:rFonts w:ascii="Courier New" w:hAnsi="Courier New"/>
    </w:rPr>
  </w:style>
  <w:style w:type="character" w:customStyle="1" w:styleId="WW8Num53z3">
    <w:name w:val="WW8Num53z3"/>
    <w:rsid w:val="00B54A1B"/>
    <w:rPr>
      <w:rFonts w:ascii="Symbol" w:hAnsi="Symbol"/>
    </w:rPr>
  </w:style>
  <w:style w:type="character" w:customStyle="1" w:styleId="WW8Num58z0">
    <w:name w:val="WW8Num58z0"/>
    <w:rsid w:val="00B54A1B"/>
    <w:rPr>
      <w:rFonts w:ascii="Wingdings" w:hAnsi="Wingdings"/>
    </w:rPr>
  </w:style>
  <w:style w:type="character" w:customStyle="1" w:styleId="WW8Num58z1">
    <w:name w:val="WW8Num58z1"/>
    <w:rsid w:val="00B54A1B"/>
    <w:rPr>
      <w:rFonts w:ascii="Courier New" w:hAnsi="Courier New"/>
    </w:rPr>
  </w:style>
  <w:style w:type="character" w:customStyle="1" w:styleId="WW8Num58z3">
    <w:name w:val="WW8Num58z3"/>
    <w:rsid w:val="00B54A1B"/>
    <w:rPr>
      <w:rFonts w:ascii="Symbol" w:hAnsi="Symbol"/>
    </w:rPr>
  </w:style>
  <w:style w:type="character" w:customStyle="1" w:styleId="WW8Num59z0">
    <w:name w:val="WW8Num59z0"/>
    <w:rsid w:val="00B54A1B"/>
    <w:rPr>
      <w:rFonts w:ascii="Wingdings" w:hAnsi="Wingdings"/>
    </w:rPr>
  </w:style>
  <w:style w:type="character" w:customStyle="1" w:styleId="WW8Num59z1">
    <w:name w:val="WW8Num59z1"/>
    <w:rsid w:val="00B54A1B"/>
    <w:rPr>
      <w:rFonts w:ascii="Courier New" w:hAnsi="Courier New"/>
    </w:rPr>
  </w:style>
  <w:style w:type="character" w:customStyle="1" w:styleId="WW8Num59z3">
    <w:name w:val="WW8Num59z3"/>
    <w:rsid w:val="00B54A1B"/>
    <w:rPr>
      <w:rFonts w:ascii="Symbol" w:hAnsi="Symbol"/>
    </w:rPr>
  </w:style>
  <w:style w:type="character" w:customStyle="1" w:styleId="ZnakZnak1">
    <w:name w:val="Znak Znak1"/>
    <w:basedOn w:val="Domylnaczcionkaakapitu"/>
    <w:rsid w:val="00B54A1B"/>
  </w:style>
  <w:style w:type="character" w:customStyle="1" w:styleId="ZnakZnak">
    <w:name w:val="Znak Znak"/>
    <w:basedOn w:val="Domylnaczcionkaakapitu"/>
    <w:rsid w:val="00B54A1B"/>
  </w:style>
  <w:style w:type="character" w:customStyle="1" w:styleId="Znakiprzypiswdolnych">
    <w:name w:val="Znaki przypisów dolnych"/>
    <w:rsid w:val="00B54A1B"/>
    <w:rPr>
      <w:vertAlign w:val="superscript"/>
    </w:rPr>
  </w:style>
  <w:style w:type="character" w:customStyle="1" w:styleId="Znakinumeracji">
    <w:name w:val="Znaki numeracji"/>
    <w:rsid w:val="00B54A1B"/>
  </w:style>
  <w:style w:type="character" w:customStyle="1" w:styleId="Znakiprzypiswkocowych">
    <w:name w:val="Znaki przypisów końcowych"/>
    <w:rsid w:val="00B54A1B"/>
    <w:rPr>
      <w:vertAlign w:val="superscript"/>
    </w:rPr>
  </w:style>
  <w:style w:type="character" w:customStyle="1" w:styleId="WW-Znakiprzypiswkocowych">
    <w:name w:val="WW-Znaki przypisów końcowych"/>
    <w:rsid w:val="00B54A1B"/>
  </w:style>
  <w:style w:type="character" w:styleId="Odwoanieprzypisukocowego">
    <w:name w:val="endnote reference"/>
    <w:semiHidden/>
    <w:rsid w:val="00B54A1B"/>
    <w:rPr>
      <w:vertAlign w:val="superscript"/>
    </w:rPr>
  </w:style>
  <w:style w:type="character" w:customStyle="1" w:styleId="Symbolewypunktowania">
    <w:name w:val="Symbole wypunktowania"/>
    <w:rsid w:val="00B54A1B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54A1B"/>
    <w:pPr>
      <w:suppressAutoHyphens/>
      <w:jc w:val="left"/>
    </w:pPr>
    <w:rPr>
      <w:rFonts w:cs="Tahoma"/>
      <w:szCs w:val="20"/>
      <w:lang w:val="x-none" w:eastAsia="ar-SA"/>
    </w:rPr>
  </w:style>
  <w:style w:type="paragraph" w:styleId="Podpis">
    <w:name w:val="Signature"/>
    <w:basedOn w:val="Normalny"/>
    <w:link w:val="PodpisZnak"/>
    <w:rsid w:val="00B54A1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character" w:customStyle="1" w:styleId="PodpisZnak">
    <w:name w:val="Podpis Znak"/>
    <w:basedOn w:val="Domylnaczcionkaakapitu"/>
    <w:link w:val="Podpis"/>
    <w:rsid w:val="00B54A1B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54A1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54A1B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4A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0">
    <w:name w:val="Tekst podstawowy wci?ty"/>
    <w:basedOn w:val="Normalny"/>
    <w:rsid w:val="00B54A1B"/>
    <w:pPr>
      <w:suppressAutoHyphens/>
      <w:ind w:left="284" w:hanging="284"/>
      <w:jc w:val="both"/>
    </w:pPr>
    <w:rPr>
      <w:szCs w:val="20"/>
      <w:lang w:eastAsia="ar-SA"/>
    </w:rPr>
  </w:style>
  <w:style w:type="paragraph" w:customStyle="1" w:styleId="wypunkt1">
    <w:name w:val="wypunkt1."/>
    <w:basedOn w:val="Normalny"/>
    <w:rsid w:val="00B54A1B"/>
    <w:pPr>
      <w:suppressAutoHyphens/>
      <w:spacing w:line="360" w:lineRule="auto"/>
      <w:jc w:val="both"/>
    </w:pPr>
    <w:rPr>
      <w:rFonts w:ascii="Bookman Old Style" w:hAnsi="Bookman Old Style"/>
      <w:szCs w:val="20"/>
      <w:lang w:eastAsia="ar-SA"/>
    </w:rPr>
  </w:style>
  <w:style w:type="paragraph" w:customStyle="1" w:styleId="Zawartotabeli">
    <w:name w:val="Zawartość tabeli"/>
    <w:basedOn w:val="Normalny"/>
    <w:rsid w:val="00B54A1B"/>
    <w:pPr>
      <w:suppressLineNumbers/>
      <w:suppressAutoHyphens/>
    </w:pPr>
    <w:rPr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B54A1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54A1B"/>
    <w:pPr>
      <w:suppressAutoHyphens/>
      <w:jc w:val="left"/>
    </w:pPr>
    <w:rPr>
      <w:rFonts w:cs="Times New Roman"/>
      <w:szCs w:val="20"/>
      <w:lang w:val="x-none" w:eastAsia="ar-SA"/>
    </w:rPr>
  </w:style>
  <w:style w:type="character" w:customStyle="1" w:styleId="ZnakZnak2">
    <w:name w:val="Znak Znak2"/>
    <w:rsid w:val="00B54A1B"/>
    <w:rPr>
      <w:b/>
      <w:sz w:val="24"/>
      <w:szCs w:val="24"/>
      <w:lang w:val="pl-PL" w:eastAsia="ar-SA" w:bidi="ar-SA"/>
    </w:rPr>
  </w:style>
  <w:style w:type="character" w:styleId="UyteHipercze">
    <w:name w:val="FollowedHyperlink"/>
    <w:rsid w:val="00B54A1B"/>
    <w:rPr>
      <w:color w:val="800080"/>
      <w:u w:val="single"/>
    </w:rPr>
  </w:style>
  <w:style w:type="character" w:customStyle="1" w:styleId="ZnakZnak5">
    <w:name w:val="Znak Znak5"/>
    <w:rsid w:val="00B54A1B"/>
    <w:rPr>
      <w:sz w:val="24"/>
      <w:szCs w:val="24"/>
      <w:lang w:eastAsia="ar-SA"/>
    </w:rPr>
  </w:style>
  <w:style w:type="character" w:customStyle="1" w:styleId="ZnakZnak4">
    <w:name w:val="Znak Znak4"/>
    <w:semiHidden/>
    <w:rsid w:val="00B54A1B"/>
    <w:rPr>
      <w:rFonts w:ascii="Arial" w:hAnsi="Arial"/>
      <w:sz w:val="24"/>
      <w:lang w:eastAsia="ar-SA"/>
    </w:rPr>
  </w:style>
  <w:style w:type="character" w:customStyle="1" w:styleId="ZnakZnak3">
    <w:name w:val="Znak Znak3"/>
    <w:semiHidden/>
    <w:rsid w:val="00B54A1B"/>
    <w:rPr>
      <w:lang w:eastAsia="ar-SA"/>
    </w:rPr>
  </w:style>
  <w:style w:type="character" w:customStyle="1" w:styleId="FontStyle11">
    <w:name w:val="Font Style11"/>
    <w:uiPriority w:val="99"/>
    <w:rsid w:val="00B54A1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ny"/>
    <w:uiPriority w:val="99"/>
    <w:rsid w:val="00B54A1B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3">
    <w:name w:val="Font Style13"/>
    <w:uiPriority w:val="99"/>
    <w:rsid w:val="00B54A1B"/>
    <w:rPr>
      <w:rFonts w:ascii="Times New Roman" w:hAnsi="Times New Roman" w:cs="Times New Roman"/>
      <w:sz w:val="22"/>
      <w:szCs w:val="22"/>
    </w:rPr>
  </w:style>
  <w:style w:type="character" w:customStyle="1" w:styleId="Ppogrubienie">
    <w:name w:val="_P_ – pogrubienie"/>
    <w:uiPriority w:val="1"/>
    <w:qFormat/>
    <w:rsid w:val="00B54A1B"/>
    <w:rPr>
      <w:b/>
      <w:bCs w:val="0"/>
    </w:rPr>
  </w:style>
  <w:style w:type="paragraph" w:customStyle="1" w:styleId="Akapitzlist3">
    <w:name w:val="Akapit z listą3"/>
    <w:basedOn w:val="Normalny"/>
    <w:uiPriority w:val="34"/>
    <w:qFormat/>
    <w:rsid w:val="00B54A1B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B54A1B"/>
    <w:pPr>
      <w:suppressAutoHyphens/>
      <w:autoSpaceDN w:val="0"/>
      <w:spacing w:after="261" w:line="240" w:lineRule="auto"/>
      <w:ind w:left="3" w:hanging="3"/>
      <w:jc w:val="both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Style15">
    <w:name w:val="Style15"/>
    <w:basedOn w:val="Normalny"/>
    <w:uiPriority w:val="99"/>
    <w:rsid w:val="00B54A1B"/>
    <w:pPr>
      <w:widowControl w:val="0"/>
      <w:autoSpaceDE w:val="0"/>
      <w:autoSpaceDN w:val="0"/>
      <w:adjustRightInd w:val="0"/>
      <w:spacing w:line="292" w:lineRule="exact"/>
      <w:jc w:val="both"/>
    </w:pPr>
    <w:rPr>
      <w:rFonts w:ascii="Bookman Old Style" w:hAnsi="Bookman Old Style"/>
    </w:rPr>
  </w:style>
  <w:style w:type="character" w:customStyle="1" w:styleId="FontStyle42">
    <w:name w:val="Font Style42"/>
    <w:uiPriority w:val="99"/>
    <w:rsid w:val="00B54A1B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4600D-DEC9-43FE-8A3E-FB4A00C8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11611</Words>
  <Characters>69671</Characters>
  <Application>Microsoft Office Word</Application>
  <DocSecurity>0</DocSecurity>
  <Lines>580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Gil</dc:creator>
  <cp:lastModifiedBy>RejestrPWZ</cp:lastModifiedBy>
  <cp:revision>2</cp:revision>
  <cp:lastPrinted>2018-04-30T09:15:00Z</cp:lastPrinted>
  <dcterms:created xsi:type="dcterms:W3CDTF">2018-04-30T09:18:00Z</dcterms:created>
  <dcterms:modified xsi:type="dcterms:W3CDTF">2018-04-30T09:18:00Z</dcterms:modified>
</cp:coreProperties>
</file>